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DCB1" w14:textId="63825633" w:rsidR="00700320" w:rsidRPr="00492F5E" w:rsidRDefault="001807C2" w:rsidP="00700320">
      <w:pPr>
        <w:pStyle w:val="Heading1"/>
        <w:shd w:val="clear" w:color="auto" w:fill="auto"/>
        <w:rPr>
          <w:lang w:eastAsia="en-US"/>
        </w:rPr>
      </w:pPr>
      <w:bookmarkStart w:id="0" w:name="_Toc36019343"/>
      <w:bookmarkStart w:id="1" w:name="_Toc124051326"/>
      <w:r>
        <w:rPr>
          <w:lang w:eastAsia="en-US"/>
        </w:rPr>
        <w:t>Lesson</w:t>
      </w:r>
      <w:r w:rsidR="00700320" w:rsidRPr="00492F5E">
        <w:rPr>
          <w:lang w:eastAsia="en-US"/>
        </w:rPr>
        <w:t xml:space="preserve"> 5 – </w:t>
      </w:r>
      <w:bookmarkEnd w:id="0"/>
      <w:r w:rsidR="004E4D06" w:rsidRPr="004E4D06">
        <w:rPr>
          <w:lang w:eastAsia="en-US"/>
        </w:rPr>
        <w:t>Prepare for Your Podcast Interview</w:t>
      </w:r>
      <w:bookmarkEnd w:id="1"/>
    </w:p>
    <w:p w14:paraId="18A7A6A0" w14:textId="77777777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43116E3A" w14:textId="3F4796F0" w:rsidR="00700320" w:rsidRPr="008B52B7" w:rsidRDefault="001807C2" w:rsidP="00E120F2">
      <w:pPr>
        <w:pStyle w:val="Heading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23" w:after="240"/>
        <w:rPr>
          <w:color w:val="002060"/>
        </w:rPr>
      </w:pPr>
      <w:r>
        <w:rPr>
          <w:color w:val="002060"/>
        </w:rPr>
        <w:t>Topic</w:t>
      </w:r>
      <w:r w:rsidR="00700320" w:rsidRPr="008B52B7">
        <w:rPr>
          <w:color w:val="002060"/>
        </w:rPr>
        <w:t xml:space="preserve"> 1: Prepare Your Tech  </w:t>
      </w:r>
    </w:p>
    <w:p w14:paraId="0EBE90B9" w14:textId="6A05C912" w:rsidR="00700320" w:rsidRPr="008B52B7" w:rsidRDefault="001807C2" w:rsidP="00E120F2">
      <w:pPr>
        <w:pStyle w:val="Heading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23" w:after="240"/>
        <w:rPr>
          <w:color w:val="002060"/>
        </w:rPr>
      </w:pPr>
      <w:r>
        <w:rPr>
          <w:color w:val="002060"/>
        </w:rPr>
        <w:t>Topic</w:t>
      </w:r>
      <w:r w:rsidR="00700320" w:rsidRPr="008B52B7">
        <w:rPr>
          <w:color w:val="002060"/>
        </w:rPr>
        <w:t xml:space="preserve"> 2: </w:t>
      </w:r>
      <w:r w:rsidR="004E4D06" w:rsidRPr="004E4D06">
        <w:rPr>
          <w:color w:val="002060"/>
        </w:rPr>
        <w:t>Prepare Yourself for the Interview</w:t>
      </w:r>
    </w:p>
    <w:p w14:paraId="7CCF1041" w14:textId="2EAF8473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1E790CEA" w14:textId="24F13E62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55F2F31E" w14:textId="6465A49B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2A68BEED" w14:textId="588CE2EF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2FEACEC8" w14:textId="5E0B8DF8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7C524F96" w14:textId="7CC42E4A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0D30D661" w14:textId="259D06B4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1416FB77" w14:textId="50B9B010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7EA4399D" w14:textId="7D433A23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171A4588" w14:textId="65EA2CC6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63C494E0" w14:textId="07903344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420B5BAB" w14:textId="48C89027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514F0A9F" w14:textId="60576986" w:rsidR="00700320" w:rsidRDefault="00700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8"/>
          <w:szCs w:val="32"/>
          <w:bdr w:val="none" w:sz="0" w:space="0" w:color="auto"/>
        </w:rPr>
      </w:pPr>
    </w:p>
    <w:p w14:paraId="0C5A201B" w14:textId="77777777" w:rsidR="00400631" w:rsidRDefault="00400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before="0" w:after="0" w:line="240" w:lineRule="auto"/>
        <w:rPr>
          <w:rFonts w:eastAsia="MS Gothic"/>
          <w:b/>
          <w:bCs/>
          <w:color w:val="17365D"/>
          <w:kern w:val="2"/>
          <w:sz w:val="40"/>
          <w:szCs w:val="32"/>
          <w:bdr w:val="none" w:sz="0" w:space="0" w:color="auto"/>
        </w:rPr>
      </w:pPr>
      <w:bookmarkStart w:id="2" w:name="_Toc124051327"/>
      <w:r>
        <w:br w:type="page"/>
      </w:r>
    </w:p>
    <w:p w14:paraId="1CD9F26F" w14:textId="4B54B96B" w:rsidR="00700320" w:rsidRDefault="001807C2" w:rsidP="00700320">
      <w:pPr>
        <w:pStyle w:val="Heading11"/>
      </w:pPr>
      <w:r>
        <w:lastRenderedPageBreak/>
        <w:t>Topic</w:t>
      </w:r>
      <w:r w:rsidR="00700320" w:rsidRPr="00881B8C">
        <w:t xml:space="preserve"> 1: </w:t>
      </w:r>
      <w:r w:rsidR="00700320" w:rsidRPr="00221990">
        <w:t>Prepare Your Tech</w:t>
      </w:r>
      <w:bookmarkEnd w:id="2"/>
      <w:r w:rsidR="00700320" w:rsidRPr="00221990">
        <w:t xml:space="preserve">  </w:t>
      </w:r>
    </w:p>
    <w:p w14:paraId="23DC86A7" w14:textId="4437113F" w:rsidR="00700320" w:rsidRDefault="00700320" w:rsidP="00E120F2">
      <w:pPr>
        <w:pStyle w:val="ListParagraph"/>
        <w:numPr>
          <w:ilvl w:val="0"/>
          <w:numId w:val="10"/>
        </w:numPr>
        <w:shd w:val="clear" w:color="auto" w:fill="auto"/>
        <w:spacing w:after="240"/>
      </w:pPr>
      <w:r w:rsidRPr="00653600">
        <w:t>Research and purchase a quality mic and headphones or ear</w:t>
      </w:r>
      <w:r w:rsidR="00A96FD7">
        <w:t>buds</w:t>
      </w:r>
      <w:r w:rsidRPr="00653600">
        <w:t>, and also a camera if you can. Get them set up and tested.</w:t>
      </w:r>
      <w:r w:rsidR="00422CA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F1105F" w14:paraId="7D00D52C" w14:textId="77777777" w:rsidTr="00A90331">
        <w:trPr>
          <w:trHeight w:val="594"/>
        </w:trPr>
        <w:tc>
          <w:tcPr>
            <w:tcW w:w="8359" w:type="dxa"/>
          </w:tcPr>
          <w:p w14:paraId="77BC426A" w14:textId="77777777" w:rsid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</w:pPr>
          </w:p>
        </w:tc>
        <w:tc>
          <w:tcPr>
            <w:tcW w:w="991" w:type="dxa"/>
            <w:vAlign w:val="center"/>
          </w:tcPr>
          <w:p w14:paraId="0C4CE52E" w14:textId="02995AEC" w:rsidR="00F1105F" w:rsidRDefault="00F1105F" w:rsidP="00A90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  <w:jc w:val="center"/>
            </w:pPr>
            <w:r>
              <w:rPr>
                <w:rFonts w:eastAsia="Times New Roman" w:cs="Times New Roman"/>
                <w:noProof/>
                <w:color w:val="000000"/>
                <w:lang w:eastAsia="fr-FR"/>
              </w:rPr>
              <w:drawing>
                <wp:inline distT="0" distB="0" distL="0" distR="0" wp14:anchorId="5041B306" wp14:editId="247F3834">
                  <wp:extent cx="215153" cy="215153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1" cy="22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5F" w14:paraId="06A689BA" w14:textId="77777777" w:rsidTr="00170576">
        <w:trPr>
          <w:trHeight w:val="736"/>
        </w:trPr>
        <w:tc>
          <w:tcPr>
            <w:tcW w:w="8359" w:type="dxa"/>
            <w:vAlign w:val="center"/>
          </w:tcPr>
          <w:p w14:paraId="23FEF36B" w14:textId="0F50BCCA" w:rsidR="00F1105F" w:rsidRPr="00F1105F" w:rsidRDefault="00F1105F" w:rsidP="00170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  <w:rPr>
                <w:b/>
                <w:bCs/>
              </w:rPr>
            </w:pPr>
            <w:r w:rsidRPr="00F1105F">
              <w:rPr>
                <w:b/>
                <w:bCs/>
              </w:rPr>
              <w:t xml:space="preserve">Mic </w:t>
            </w:r>
          </w:p>
        </w:tc>
        <w:tc>
          <w:tcPr>
            <w:tcW w:w="991" w:type="dxa"/>
          </w:tcPr>
          <w:p w14:paraId="06CD2239" w14:textId="77777777" w:rsid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</w:pPr>
          </w:p>
        </w:tc>
      </w:tr>
      <w:tr w:rsidR="00F1105F" w14:paraId="44877562" w14:textId="77777777" w:rsidTr="00170576">
        <w:trPr>
          <w:trHeight w:val="736"/>
        </w:trPr>
        <w:tc>
          <w:tcPr>
            <w:tcW w:w="8359" w:type="dxa"/>
            <w:vAlign w:val="center"/>
          </w:tcPr>
          <w:p w14:paraId="3DFE4DB5" w14:textId="0B07A554" w:rsidR="00F1105F" w:rsidRPr="00F1105F" w:rsidRDefault="00F1105F" w:rsidP="00170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  <w:rPr>
                <w:b/>
                <w:bCs/>
              </w:rPr>
            </w:pPr>
            <w:r w:rsidRPr="00F1105F">
              <w:rPr>
                <w:b/>
                <w:bCs/>
              </w:rPr>
              <w:t>Headphones / earpiece</w:t>
            </w:r>
          </w:p>
        </w:tc>
        <w:tc>
          <w:tcPr>
            <w:tcW w:w="991" w:type="dxa"/>
          </w:tcPr>
          <w:p w14:paraId="5FF7E7E0" w14:textId="77777777" w:rsid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</w:pPr>
          </w:p>
        </w:tc>
      </w:tr>
      <w:tr w:rsidR="00F1105F" w14:paraId="67843706" w14:textId="77777777" w:rsidTr="00170576">
        <w:trPr>
          <w:trHeight w:val="736"/>
        </w:trPr>
        <w:tc>
          <w:tcPr>
            <w:tcW w:w="8359" w:type="dxa"/>
            <w:vAlign w:val="center"/>
          </w:tcPr>
          <w:p w14:paraId="1BAF17DB" w14:textId="46653BF7" w:rsidR="00F1105F" w:rsidRPr="00F1105F" w:rsidRDefault="00F1105F" w:rsidP="00170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  <w:rPr>
                <w:b/>
                <w:bCs/>
              </w:rPr>
            </w:pPr>
            <w:r w:rsidRPr="00F1105F">
              <w:rPr>
                <w:b/>
                <w:bCs/>
              </w:rPr>
              <w:t>Camera</w:t>
            </w:r>
          </w:p>
        </w:tc>
        <w:tc>
          <w:tcPr>
            <w:tcW w:w="991" w:type="dxa"/>
          </w:tcPr>
          <w:p w14:paraId="2732EB93" w14:textId="77777777" w:rsid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</w:pPr>
          </w:p>
        </w:tc>
      </w:tr>
    </w:tbl>
    <w:p w14:paraId="34C84331" w14:textId="465AC174" w:rsidR="00F1105F" w:rsidRDefault="00F1105F" w:rsidP="00F1105F">
      <w:pPr>
        <w:shd w:val="clear" w:color="auto" w:fill="auto"/>
        <w:spacing w:after="240"/>
      </w:pPr>
    </w:p>
    <w:p w14:paraId="5A76AFB0" w14:textId="77777777" w:rsidR="00422CAE" w:rsidRPr="00653600" w:rsidRDefault="00422CAE" w:rsidP="00F1105F">
      <w:pPr>
        <w:shd w:val="clear" w:color="auto" w:fill="auto"/>
        <w:spacing w:after="240"/>
      </w:pPr>
    </w:p>
    <w:p w14:paraId="5E267315" w14:textId="163EE654" w:rsidR="00700320" w:rsidRDefault="00700320" w:rsidP="00E120F2">
      <w:pPr>
        <w:pStyle w:val="ListParagraph"/>
        <w:numPr>
          <w:ilvl w:val="0"/>
          <w:numId w:val="10"/>
        </w:numPr>
        <w:shd w:val="clear" w:color="auto" w:fill="auto"/>
        <w:spacing w:after="240"/>
      </w:pPr>
      <w:r w:rsidRPr="00653600">
        <w:t>Check the speed of your internet connection and upgrade if necessary.</w:t>
      </w:r>
      <w:r w:rsidR="00422CA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105F" w14:paraId="635D8692" w14:textId="77777777" w:rsidTr="00F1105F">
        <w:trPr>
          <w:trHeight w:val="1047"/>
        </w:trPr>
        <w:tc>
          <w:tcPr>
            <w:tcW w:w="4675" w:type="dxa"/>
            <w:vAlign w:val="center"/>
          </w:tcPr>
          <w:p w14:paraId="43018695" w14:textId="1FEC4802" w:rsidR="00F1105F" w:rsidRP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  <w:rPr>
                <w:b/>
                <w:bCs/>
              </w:rPr>
            </w:pPr>
            <w:r w:rsidRPr="00F1105F">
              <w:rPr>
                <w:b/>
                <w:bCs/>
              </w:rPr>
              <w:t>Internet Speed</w:t>
            </w:r>
          </w:p>
        </w:tc>
        <w:tc>
          <w:tcPr>
            <w:tcW w:w="4675" w:type="dxa"/>
            <w:vAlign w:val="center"/>
          </w:tcPr>
          <w:p w14:paraId="2C94CBDC" w14:textId="77777777" w:rsid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</w:pPr>
          </w:p>
        </w:tc>
      </w:tr>
      <w:tr w:rsidR="00F1105F" w14:paraId="1447CBD6" w14:textId="77777777" w:rsidTr="00F1105F">
        <w:trPr>
          <w:trHeight w:val="1047"/>
        </w:trPr>
        <w:tc>
          <w:tcPr>
            <w:tcW w:w="4675" w:type="dxa"/>
            <w:vAlign w:val="center"/>
          </w:tcPr>
          <w:p w14:paraId="16006C1A" w14:textId="063C8073" w:rsidR="00F1105F" w:rsidRP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  <w:rPr>
                <w:b/>
                <w:bCs/>
              </w:rPr>
            </w:pPr>
            <w:r w:rsidRPr="00F1105F">
              <w:rPr>
                <w:b/>
                <w:bCs/>
              </w:rPr>
              <w:t xml:space="preserve">Upgrade: </w:t>
            </w:r>
          </w:p>
        </w:tc>
        <w:tc>
          <w:tcPr>
            <w:tcW w:w="4675" w:type="dxa"/>
            <w:vAlign w:val="center"/>
          </w:tcPr>
          <w:p w14:paraId="293FEBDA" w14:textId="5A186FB4" w:rsid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</w:pPr>
            <w:r>
              <w:t>Yes/ No</w:t>
            </w:r>
          </w:p>
        </w:tc>
      </w:tr>
    </w:tbl>
    <w:p w14:paraId="379A5714" w14:textId="0616F3DE" w:rsidR="00F1105F" w:rsidRDefault="00F1105F" w:rsidP="00F1105F">
      <w:pPr>
        <w:shd w:val="clear" w:color="auto" w:fill="auto"/>
        <w:spacing w:after="240"/>
      </w:pPr>
    </w:p>
    <w:p w14:paraId="069C6EFE" w14:textId="77777777" w:rsidR="00422CAE" w:rsidRPr="00653600" w:rsidRDefault="00422CAE" w:rsidP="00F1105F">
      <w:pPr>
        <w:shd w:val="clear" w:color="auto" w:fill="auto"/>
        <w:spacing w:after="240"/>
      </w:pPr>
    </w:p>
    <w:p w14:paraId="0419D23C" w14:textId="410E9667" w:rsidR="00700320" w:rsidRPr="00492F5E" w:rsidRDefault="00700320" w:rsidP="00E120F2">
      <w:pPr>
        <w:pStyle w:val="ListParagraph"/>
        <w:numPr>
          <w:ilvl w:val="0"/>
          <w:numId w:val="10"/>
        </w:numPr>
        <w:shd w:val="clear" w:color="auto" w:fill="auto"/>
        <w:spacing w:after="240"/>
      </w:pPr>
      <w:r w:rsidRPr="00653600">
        <w:t xml:space="preserve">Complete the </w:t>
      </w:r>
      <w:r w:rsidR="00F1105F">
        <w:t xml:space="preserve">separate </w:t>
      </w:r>
      <w:r w:rsidRPr="00D05985">
        <w:rPr>
          <w:b/>
          <w:bCs/>
        </w:rPr>
        <w:t>Tech Checklist</w:t>
      </w:r>
      <w:r>
        <w:rPr>
          <w:b/>
          <w:bCs/>
        </w:rPr>
        <w:t>.</w:t>
      </w:r>
    </w:p>
    <w:p w14:paraId="16379C23" w14:textId="1C21D6A6" w:rsidR="00700320" w:rsidRPr="00492F5E" w:rsidRDefault="001807C2" w:rsidP="00700320">
      <w:pPr>
        <w:pStyle w:val="Heading11"/>
      </w:pPr>
      <w:bookmarkStart w:id="3" w:name="_Toc124051328"/>
      <w:r>
        <w:lastRenderedPageBreak/>
        <w:t>Topic</w:t>
      </w:r>
      <w:r w:rsidR="00700320" w:rsidRPr="00881B8C">
        <w:t xml:space="preserve"> </w:t>
      </w:r>
      <w:r w:rsidR="00700320">
        <w:t>2</w:t>
      </w:r>
      <w:r w:rsidR="00700320" w:rsidRPr="00881B8C">
        <w:t xml:space="preserve">: </w:t>
      </w:r>
      <w:r w:rsidR="004E4D06" w:rsidRPr="004E4D06">
        <w:t>Prepare Yourself for the Interview</w:t>
      </w:r>
      <w:bookmarkEnd w:id="3"/>
    </w:p>
    <w:p w14:paraId="719093AA" w14:textId="77777777" w:rsidR="00700320" w:rsidRPr="004377FE" w:rsidRDefault="00700320" w:rsidP="004377FE">
      <w:pPr>
        <w:pStyle w:val="ListParagraph"/>
        <w:numPr>
          <w:ilvl w:val="0"/>
          <w:numId w:val="21"/>
        </w:numPr>
        <w:rPr>
          <w:b/>
          <w:bCs/>
          <w:bdr w:val="nil"/>
        </w:rPr>
      </w:pPr>
      <w:r w:rsidRPr="00653600">
        <w:rPr>
          <w:bdr w:val="nil"/>
        </w:rPr>
        <w:t xml:space="preserve">Prepare your 3 talking points and add to your </w:t>
      </w:r>
      <w:r w:rsidRPr="004377FE">
        <w:rPr>
          <w:b/>
          <w:bCs/>
          <w:bdr w:val="nil"/>
        </w:rPr>
        <w:t xml:space="preserve">Interview Preparation Document. </w:t>
      </w:r>
    </w:p>
    <w:p w14:paraId="527DDAAB" w14:textId="0118E71B" w:rsidR="00700320" w:rsidRPr="004377FE" w:rsidRDefault="00700320" w:rsidP="004377FE">
      <w:pPr>
        <w:pStyle w:val="ListParagraph"/>
        <w:numPr>
          <w:ilvl w:val="0"/>
          <w:numId w:val="21"/>
        </w:numPr>
        <w:rPr>
          <w:b/>
          <w:bCs/>
          <w:bdr w:val="nil"/>
        </w:rPr>
      </w:pPr>
      <w:r w:rsidRPr="00653600">
        <w:rPr>
          <w:bdr w:val="nil"/>
        </w:rPr>
        <w:t>Write down answers to standard questions</w:t>
      </w:r>
      <w:r w:rsidR="00F1105F">
        <w:rPr>
          <w:bdr w:val="ni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2"/>
        <w:gridCol w:w="6378"/>
      </w:tblGrid>
      <w:tr w:rsidR="00F1105F" w14:paraId="0296661E" w14:textId="77777777" w:rsidTr="00F1105F">
        <w:trPr>
          <w:trHeight w:val="2152"/>
        </w:trPr>
        <w:tc>
          <w:tcPr>
            <w:tcW w:w="2830" w:type="dxa"/>
            <w:vAlign w:val="center"/>
          </w:tcPr>
          <w:p w14:paraId="5E23C6B7" w14:textId="1567C599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t>How did you get started?</w:t>
            </w:r>
          </w:p>
        </w:tc>
        <w:tc>
          <w:tcPr>
            <w:tcW w:w="6520" w:type="dxa"/>
            <w:gridSpan w:val="2"/>
          </w:tcPr>
          <w:p w14:paraId="1D8B4302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  <w:tr w:rsidR="00F1105F" w14:paraId="376BFEF8" w14:textId="77777777" w:rsidTr="00F1105F">
        <w:trPr>
          <w:trHeight w:val="2152"/>
        </w:trPr>
        <w:tc>
          <w:tcPr>
            <w:tcW w:w="2830" w:type="dxa"/>
            <w:vAlign w:val="center"/>
          </w:tcPr>
          <w:p w14:paraId="5ED83DD3" w14:textId="49142EE9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t>Tell us more about what you do</w:t>
            </w:r>
          </w:p>
        </w:tc>
        <w:tc>
          <w:tcPr>
            <w:tcW w:w="6520" w:type="dxa"/>
            <w:gridSpan w:val="2"/>
          </w:tcPr>
          <w:p w14:paraId="28C8B8F3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  <w:tr w:rsidR="00F1105F" w14:paraId="7305594F" w14:textId="77777777" w:rsidTr="00F1105F">
        <w:trPr>
          <w:trHeight w:val="2152"/>
        </w:trPr>
        <w:tc>
          <w:tcPr>
            <w:tcW w:w="2830" w:type="dxa"/>
            <w:vAlign w:val="center"/>
          </w:tcPr>
          <w:p w14:paraId="45214EE1" w14:textId="2658808E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t>How can you help our listeners with their problems?</w:t>
            </w:r>
          </w:p>
        </w:tc>
        <w:tc>
          <w:tcPr>
            <w:tcW w:w="6520" w:type="dxa"/>
            <w:gridSpan w:val="2"/>
          </w:tcPr>
          <w:p w14:paraId="29DBDEF6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  <w:tr w:rsidR="00F1105F" w14:paraId="694DEAD5" w14:textId="77777777" w:rsidTr="00F1105F">
        <w:trPr>
          <w:trHeight w:val="2152"/>
        </w:trPr>
        <w:tc>
          <w:tcPr>
            <w:tcW w:w="2830" w:type="dxa"/>
            <w:vAlign w:val="center"/>
          </w:tcPr>
          <w:p w14:paraId="2F4012A7" w14:textId="21B7A320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lastRenderedPageBreak/>
              <w:t xml:space="preserve">And how do you do that exactly? </w:t>
            </w:r>
          </w:p>
        </w:tc>
        <w:tc>
          <w:tcPr>
            <w:tcW w:w="6520" w:type="dxa"/>
            <w:gridSpan w:val="2"/>
          </w:tcPr>
          <w:p w14:paraId="48185A53" w14:textId="213C6300" w:rsidR="00F1105F" w:rsidRDefault="00F1105F" w:rsidP="00F1105F">
            <w:pPr>
              <w:rPr>
                <w:b/>
                <w:bCs/>
              </w:rPr>
            </w:pPr>
          </w:p>
        </w:tc>
      </w:tr>
      <w:tr w:rsidR="00F1105F" w14:paraId="78A7D920" w14:textId="77777777" w:rsidTr="00F1105F">
        <w:trPr>
          <w:trHeight w:val="2287"/>
        </w:trPr>
        <w:tc>
          <w:tcPr>
            <w:tcW w:w="2972" w:type="dxa"/>
            <w:gridSpan w:val="2"/>
            <w:vAlign w:val="center"/>
          </w:tcPr>
          <w:p w14:paraId="6D36CE8F" w14:textId="7685C560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t>Can you give me an example of how you’ve helped someone with this before?</w:t>
            </w:r>
          </w:p>
        </w:tc>
        <w:tc>
          <w:tcPr>
            <w:tcW w:w="6378" w:type="dxa"/>
          </w:tcPr>
          <w:p w14:paraId="6A9F3457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  <w:tr w:rsidR="00F1105F" w14:paraId="0A9AE06D" w14:textId="77777777" w:rsidTr="00F1105F">
        <w:trPr>
          <w:trHeight w:val="2287"/>
        </w:trPr>
        <w:tc>
          <w:tcPr>
            <w:tcW w:w="2972" w:type="dxa"/>
            <w:gridSpan w:val="2"/>
            <w:vAlign w:val="center"/>
          </w:tcPr>
          <w:p w14:paraId="5A419390" w14:textId="04F1E073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t>What can you offer my listeners to help them?</w:t>
            </w:r>
          </w:p>
        </w:tc>
        <w:tc>
          <w:tcPr>
            <w:tcW w:w="6378" w:type="dxa"/>
          </w:tcPr>
          <w:p w14:paraId="20C6EDBB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  <w:tr w:rsidR="00F1105F" w14:paraId="40DEF592" w14:textId="77777777" w:rsidTr="00F1105F">
        <w:trPr>
          <w:trHeight w:val="2287"/>
        </w:trPr>
        <w:tc>
          <w:tcPr>
            <w:tcW w:w="2972" w:type="dxa"/>
            <w:gridSpan w:val="2"/>
            <w:vAlign w:val="center"/>
          </w:tcPr>
          <w:p w14:paraId="72A05FA1" w14:textId="4E3C56E5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t>What are you working on right now?</w:t>
            </w:r>
          </w:p>
        </w:tc>
        <w:tc>
          <w:tcPr>
            <w:tcW w:w="6378" w:type="dxa"/>
          </w:tcPr>
          <w:p w14:paraId="0D819FDF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  <w:tr w:rsidR="00F1105F" w14:paraId="649C4162" w14:textId="77777777" w:rsidTr="00F1105F">
        <w:trPr>
          <w:trHeight w:val="2287"/>
        </w:trPr>
        <w:tc>
          <w:tcPr>
            <w:tcW w:w="2972" w:type="dxa"/>
            <w:gridSpan w:val="2"/>
            <w:vAlign w:val="center"/>
          </w:tcPr>
          <w:p w14:paraId="447FA76C" w14:textId="7BDE7517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lastRenderedPageBreak/>
              <w:t>Is there anything I should have asked, but didn’t?</w:t>
            </w:r>
          </w:p>
        </w:tc>
        <w:tc>
          <w:tcPr>
            <w:tcW w:w="6378" w:type="dxa"/>
          </w:tcPr>
          <w:p w14:paraId="7046BBB7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  <w:tr w:rsidR="00F1105F" w14:paraId="512D9DDB" w14:textId="77777777" w:rsidTr="00F1105F">
        <w:trPr>
          <w:trHeight w:val="2287"/>
        </w:trPr>
        <w:tc>
          <w:tcPr>
            <w:tcW w:w="2972" w:type="dxa"/>
            <w:gridSpan w:val="2"/>
            <w:vAlign w:val="center"/>
          </w:tcPr>
          <w:p w14:paraId="3476C6D9" w14:textId="203EF4C2" w:rsidR="00F1105F" w:rsidRPr="00F1105F" w:rsidRDefault="00F1105F" w:rsidP="00F1105F">
            <w:pPr>
              <w:rPr>
                <w:b/>
                <w:bCs/>
              </w:rPr>
            </w:pPr>
            <w:r w:rsidRPr="00F1105F">
              <w:rPr>
                <w:b/>
                <w:bCs/>
                <w:lang w:eastAsia="en-US"/>
              </w:rPr>
              <w:t>How can people find out more about you?</w:t>
            </w:r>
          </w:p>
        </w:tc>
        <w:tc>
          <w:tcPr>
            <w:tcW w:w="6378" w:type="dxa"/>
          </w:tcPr>
          <w:p w14:paraId="4BB7470D" w14:textId="77777777" w:rsidR="00F1105F" w:rsidRDefault="00F1105F" w:rsidP="00F1105F">
            <w:pPr>
              <w:pStyle w:val="Heading11"/>
              <w:rPr>
                <w:rFonts w:eastAsia="Verdana"/>
                <w:b w:val="0"/>
                <w:bCs w:val="0"/>
                <w:color w:val="auto"/>
                <w:kern w:val="0"/>
                <w:sz w:val="24"/>
                <w:szCs w:val="24"/>
                <w:bdr w:val="nil"/>
              </w:rPr>
            </w:pPr>
          </w:p>
        </w:tc>
      </w:tr>
    </w:tbl>
    <w:p w14:paraId="413AB0E8" w14:textId="0CEE32A3" w:rsidR="00700320" w:rsidRPr="004377FE" w:rsidRDefault="00700320" w:rsidP="004377FE">
      <w:pPr>
        <w:pStyle w:val="ListParagraph"/>
        <w:numPr>
          <w:ilvl w:val="0"/>
          <w:numId w:val="21"/>
        </w:numPr>
        <w:rPr>
          <w:b/>
          <w:bCs/>
          <w:bdr w:val="nil"/>
        </w:rPr>
      </w:pPr>
      <w:r w:rsidRPr="00653600">
        <w:rPr>
          <w:bdr w:val="nil"/>
        </w:rPr>
        <w:t xml:space="preserve">Craft your 5-step story and practice telling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F1105F" w14:paraId="36954DCC" w14:textId="77777777" w:rsidTr="00F1105F">
        <w:trPr>
          <w:trHeight w:val="2149"/>
        </w:trPr>
        <w:tc>
          <w:tcPr>
            <w:tcW w:w="988" w:type="dxa"/>
            <w:vAlign w:val="center"/>
          </w:tcPr>
          <w:p w14:paraId="316C2227" w14:textId="3410EF70" w:rsidR="00F1105F" w:rsidRPr="00F1105F" w:rsidRDefault="00F1105F" w:rsidP="00F1105F">
            <w:pPr>
              <w:jc w:val="center"/>
              <w:rPr>
                <w:b/>
                <w:bCs/>
              </w:rPr>
            </w:pPr>
            <w:r w:rsidRPr="00F1105F">
              <w:rPr>
                <w:b/>
                <w:bCs/>
              </w:rPr>
              <w:t>1.</w:t>
            </w:r>
          </w:p>
        </w:tc>
        <w:tc>
          <w:tcPr>
            <w:tcW w:w="8362" w:type="dxa"/>
          </w:tcPr>
          <w:p w14:paraId="1C6700C5" w14:textId="63CD0663" w:rsidR="00F1105F" w:rsidRPr="00F1105F" w:rsidRDefault="00F1105F" w:rsidP="00F1105F">
            <w:pPr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F1105F">
              <w:rPr>
                <w:i/>
                <w:iCs/>
                <w:color w:val="767171" w:themeColor="background2" w:themeShade="80"/>
                <w:sz w:val="22"/>
                <w:szCs w:val="22"/>
              </w:rPr>
              <w:t>Everything was normal in your life</w:t>
            </w:r>
          </w:p>
        </w:tc>
      </w:tr>
      <w:tr w:rsidR="00F1105F" w14:paraId="154BB8FC" w14:textId="77777777" w:rsidTr="00F1105F">
        <w:trPr>
          <w:trHeight w:val="2149"/>
        </w:trPr>
        <w:tc>
          <w:tcPr>
            <w:tcW w:w="988" w:type="dxa"/>
            <w:vAlign w:val="center"/>
          </w:tcPr>
          <w:p w14:paraId="18D668D9" w14:textId="08BE7A8D" w:rsidR="00F1105F" w:rsidRPr="00F1105F" w:rsidRDefault="00F1105F" w:rsidP="00F1105F">
            <w:pPr>
              <w:jc w:val="center"/>
              <w:rPr>
                <w:b/>
                <w:bCs/>
              </w:rPr>
            </w:pPr>
            <w:r w:rsidRPr="00F1105F">
              <w:rPr>
                <w:b/>
                <w:bCs/>
              </w:rPr>
              <w:t>2.</w:t>
            </w:r>
          </w:p>
        </w:tc>
        <w:tc>
          <w:tcPr>
            <w:tcW w:w="8362" w:type="dxa"/>
          </w:tcPr>
          <w:p w14:paraId="74810939" w14:textId="4B7AFACD" w:rsidR="00F1105F" w:rsidRPr="00F1105F" w:rsidRDefault="00F1105F" w:rsidP="00F1105F">
            <w:pPr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F1105F">
              <w:rPr>
                <w:i/>
                <w:iCs/>
                <w:color w:val="767171" w:themeColor="background2" w:themeShade="80"/>
                <w:sz w:val="22"/>
                <w:szCs w:val="22"/>
              </w:rPr>
              <w:t>A pivotal event came along such as a health scare, bankruptcy, etc.</w:t>
            </w:r>
          </w:p>
        </w:tc>
      </w:tr>
      <w:tr w:rsidR="00F1105F" w14:paraId="412FDEFF" w14:textId="77777777" w:rsidTr="00F1105F">
        <w:trPr>
          <w:trHeight w:val="2149"/>
        </w:trPr>
        <w:tc>
          <w:tcPr>
            <w:tcW w:w="988" w:type="dxa"/>
            <w:vAlign w:val="center"/>
          </w:tcPr>
          <w:p w14:paraId="150456F8" w14:textId="0E70250E" w:rsidR="00F1105F" w:rsidRPr="00F1105F" w:rsidRDefault="00F1105F" w:rsidP="00F1105F">
            <w:pPr>
              <w:jc w:val="center"/>
              <w:rPr>
                <w:b/>
                <w:bCs/>
              </w:rPr>
            </w:pPr>
            <w:r w:rsidRPr="00F1105F">
              <w:rPr>
                <w:b/>
                <w:bCs/>
              </w:rPr>
              <w:lastRenderedPageBreak/>
              <w:t>3.</w:t>
            </w:r>
          </w:p>
        </w:tc>
        <w:tc>
          <w:tcPr>
            <w:tcW w:w="8362" w:type="dxa"/>
          </w:tcPr>
          <w:p w14:paraId="62891D24" w14:textId="47F46775" w:rsidR="00F1105F" w:rsidRPr="00F1105F" w:rsidRDefault="00F1105F" w:rsidP="00F1105F">
            <w:pPr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F1105F">
              <w:rPr>
                <w:i/>
                <w:iCs/>
                <w:color w:val="767171" w:themeColor="background2" w:themeShade="80"/>
                <w:sz w:val="22"/>
                <w:szCs w:val="22"/>
              </w:rPr>
              <w:t>You gained perspective and wisdom, learning from your experience</w:t>
            </w:r>
          </w:p>
        </w:tc>
      </w:tr>
      <w:tr w:rsidR="00F1105F" w14:paraId="32CD39A5" w14:textId="77777777" w:rsidTr="00F1105F">
        <w:trPr>
          <w:trHeight w:val="2149"/>
        </w:trPr>
        <w:tc>
          <w:tcPr>
            <w:tcW w:w="988" w:type="dxa"/>
            <w:vAlign w:val="center"/>
          </w:tcPr>
          <w:p w14:paraId="648AAC35" w14:textId="7F4A358A" w:rsidR="00F1105F" w:rsidRPr="00F1105F" w:rsidRDefault="00F1105F" w:rsidP="00F1105F">
            <w:pPr>
              <w:jc w:val="center"/>
              <w:rPr>
                <w:b/>
                <w:bCs/>
              </w:rPr>
            </w:pPr>
            <w:r w:rsidRPr="00F1105F">
              <w:rPr>
                <w:b/>
                <w:bCs/>
              </w:rPr>
              <w:t>4.</w:t>
            </w:r>
          </w:p>
        </w:tc>
        <w:tc>
          <w:tcPr>
            <w:tcW w:w="8362" w:type="dxa"/>
          </w:tcPr>
          <w:p w14:paraId="36FD69B6" w14:textId="0631DD4E" w:rsidR="00F1105F" w:rsidRPr="00F1105F" w:rsidRDefault="00F1105F" w:rsidP="00F1105F">
            <w:pPr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F1105F">
              <w:rPr>
                <w:i/>
                <w:iCs/>
                <w:color w:val="767171" w:themeColor="background2" w:themeShade="80"/>
                <w:sz w:val="22"/>
                <w:szCs w:val="22"/>
              </w:rPr>
              <w:t>You took action</w:t>
            </w:r>
          </w:p>
        </w:tc>
      </w:tr>
      <w:tr w:rsidR="00F1105F" w14:paraId="11FAADC5" w14:textId="77777777" w:rsidTr="00F1105F">
        <w:trPr>
          <w:trHeight w:val="2149"/>
        </w:trPr>
        <w:tc>
          <w:tcPr>
            <w:tcW w:w="988" w:type="dxa"/>
            <w:vAlign w:val="center"/>
          </w:tcPr>
          <w:p w14:paraId="06293035" w14:textId="5CF4FCD2" w:rsidR="00F1105F" w:rsidRPr="00F1105F" w:rsidRDefault="00F1105F" w:rsidP="00F1105F">
            <w:pPr>
              <w:jc w:val="center"/>
              <w:rPr>
                <w:b/>
                <w:bCs/>
              </w:rPr>
            </w:pPr>
            <w:r w:rsidRPr="00F1105F">
              <w:rPr>
                <w:b/>
                <w:bCs/>
              </w:rPr>
              <w:t>5.</w:t>
            </w:r>
          </w:p>
        </w:tc>
        <w:tc>
          <w:tcPr>
            <w:tcW w:w="8362" w:type="dxa"/>
          </w:tcPr>
          <w:p w14:paraId="752B1CBE" w14:textId="4203BF18" w:rsidR="00F1105F" w:rsidRPr="00F1105F" w:rsidRDefault="00F1105F" w:rsidP="00F1105F">
            <w:pPr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F1105F">
              <w:rPr>
                <w:i/>
                <w:iCs/>
                <w:color w:val="767171" w:themeColor="background2" w:themeShade="80"/>
                <w:sz w:val="22"/>
                <w:szCs w:val="22"/>
              </w:rPr>
              <w:t>That brought you to your current situation doing the work you are now</w:t>
            </w:r>
          </w:p>
        </w:tc>
      </w:tr>
    </w:tbl>
    <w:p w14:paraId="03A18582" w14:textId="77777777" w:rsidR="00700320" w:rsidRPr="004377FE" w:rsidRDefault="00700320" w:rsidP="004377FE">
      <w:pPr>
        <w:pStyle w:val="ListParagraph"/>
        <w:numPr>
          <w:ilvl w:val="0"/>
          <w:numId w:val="21"/>
        </w:numPr>
        <w:rPr>
          <w:b/>
          <w:bCs/>
          <w:bdr w:val="nil"/>
        </w:rPr>
      </w:pPr>
      <w:r w:rsidRPr="00653600">
        <w:rPr>
          <w:bdr w:val="nil"/>
        </w:rPr>
        <w:t xml:space="preserve">Hold mock interviews with a colleague or friend. </w:t>
      </w:r>
    </w:p>
    <w:p w14:paraId="668B7BCE" w14:textId="77777777" w:rsidR="00700320" w:rsidRPr="004377FE" w:rsidRDefault="00700320" w:rsidP="004377FE">
      <w:pPr>
        <w:pStyle w:val="ListParagraph"/>
        <w:numPr>
          <w:ilvl w:val="1"/>
          <w:numId w:val="21"/>
        </w:numPr>
        <w:rPr>
          <w:b/>
          <w:bCs/>
          <w:bdr w:val="nil"/>
        </w:rPr>
      </w:pPr>
      <w:r w:rsidRPr="00653600">
        <w:rPr>
          <w:bdr w:val="nil"/>
        </w:rPr>
        <w:t xml:space="preserve">Give them the questions to ask you and record this as if it’s a real interview. </w:t>
      </w:r>
    </w:p>
    <w:p w14:paraId="101974CA" w14:textId="3CDF7205" w:rsidR="00700320" w:rsidRDefault="00700320" w:rsidP="004377FE">
      <w:pPr>
        <w:pStyle w:val="ListParagraph"/>
        <w:numPr>
          <w:ilvl w:val="1"/>
          <w:numId w:val="21"/>
        </w:numPr>
        <w:rPr>
          <w:bdr w:val="nil"/>
        </w:rPr>
      </w:pPr>
      <w:r w:rsidRPr="00653600">
        <w:rPr>
          <w:bdr w:val="nil"/>
        </w:rPr>
        <w:t>Review your performance with your ‘interviewer’ and make notes of anything that you can improve.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05F" w14:paraId="13661A1F" w14:textId="77777777" w:rsidTr="00F1105F">
        <w:trPr>
          <w:trHeight w:val="9038"/>
        </w:trPr>
        <w:tc>
          <w:tcPr>
            <w:tcW w:w="9350" w:type="dxa"/>
          </w:tcPr>
          <w:p w14:paraId="32416FAD" w14:textId="7EABE881" w:rsidR="00F1105F" w:rsidRPr="00F1105F" w:rsidRDefault="00F1105F" w:rsidP="00F1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spacing w:after="240"/>
              <w:rPr>
                <w:i/>
                <w:iCs/>
              </w:rPr>
            </w:pPr>
            <w:r w:rsidRPr="00F1105F">
              <w:rPr>
                <w:i/>
                <w:iCs/>
                <w:color w:val="767171" w:themeColor="background2" w:themeShade="80"/>
                <w:sz w:val="22"/>
                <w:szCs w:val="22"/>
              </w:rPr>
              <w:lastRenderedPageBreak/>
              <w:t>Notes</w:t>
            </w:r>
          </w:p>
        </w:tc>
      </w:tr>
    </w:tbl>
    <w:p w14:paraId="42E31500" w14:textId="06A6940B" w:rsidR="003D7A73" w:rsidRPr="002009C2" w:rsidRDefault="003D7A73" w:rsidP="00400631">
      <w:pPr>
        <w:pStyle w:val="Heading1"/>
        <w:shd w:val="clear" w:color="auto" w:fill="auto"/>
      </w:pPr>
    </w:p>
    <w:sectPr w:rsidR="003D7A73" w:rsidRPr="002009C2" w:rsidSect="00ED02D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FE91" w14:textId="77777777" w:rsidR="0044249B" w:rsidRDefault="0044249B" w:rsidP="000D7580">
      <w:r>
        <w:separator/>
      </w:r>
    </w:p>
    <w:p w14:paraId="04CEEDB3" w14:textId="77777777" w:rsidR="0044249B" w:rsidRDefault="0044249B" w:rsidP="000D7580"/>
  </w:endnote>
  <w:endnote w:type="continuationSeparator" w:id="0">
    <w:p w14:paraId="36777686" w14:textId="77777777" w:rsidR="0044249B" w:rsidRDefault="0044249B" w:rsidP="000D7580">
      <w:r>
        <w:continuationSeparator/>
      </w:r>
    </w:p>
    <w:p w14:paraId="200AD417" w14:textId="77777777" w:rsidR="0044249B" w:rsidRDefault="0044249B" w:rsidP="000D7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03E7" w14:textId="77777777" w:rsidR="002009C2" w:rsidRDefault="002009C2" w:rsidP="000D75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561CC" w14:textId="77777777" w:rsidR="002009C2" w:rsidRDefault="002009C2" w:rsidP="000D7580">
    <w:pPr>
      <w:pStyle w:val="Footer"/>
    </w:pPr>
  </w:p>
  <w:p w14:paraId="09ECB475" w14:textId="77777777" w:rsidR="002009C2" w:rsidRDefault="002009C2" w:rsidP="000D75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AEF2" w14:textId="77777777" w:rsidR="002009C2" w:rsidRDefault="002009C2" w:rsidP="000D7580">
    <w:pPr>
      <w:pStyle w:val="Footer"/>
    </w:pPr>
    <w:bookmarkStart w:id="4" w:name="_Hlk36047239"/>
  </w:p>
  <w:p w14:paraId="5CC05B78" w14:textId="77777777" w:rsidR="002009C2" w:rsidRDefault="002009C2" w:rsidP="000D7580">
    <w:pPr>
      <w:pStyle w:val="Footer1"/>
    </w:pPr>
  </w:p>
  <w:p w14:paraId="5A81F777" w14:textId="5C271A92" w:rsidR="002009C2" w:rsidRDefault="008841EA" w:rsidP="000D7580">
    <w:pPr>
      <w:pStyle w:val="Footer1"/>
      <w:rPr>
        <w:rStyle w:val="Hyperlink"/>
        <w:b/>
        <w:bCs/>
      </w:rPr>
    </w:pPr>
    <w:r>
      <w:rPr>
        <w:b/>
        <w:bCs/>
        <w:noProof/>
        <w:u w:val="single"/>
      </w:rPr>
      <w:drawing>
        <wp:inline distT="0" distB="0" distL="0" distR="0" wp14:anchorId="3A223D49" wp14:editId="171D3B82">
          <wp:extent cx="1676400" cy="402097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402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p w14:paraId="00DBEED9" w14:textId="72F946BB" w:rsidR="002009C2" w:rsidRDefault="002009C2" w:rsidP="00D65A6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D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7531" w14:textId="77777777" w:rsidR="0044249B" w:rsidRDefault="0044249B" w:rsidP="000D7580">
      <w:r>
        <w:separator/>
      </w:r>
    </w:p>
    <w:p w14:paraId="72B28229" w14:textId="77777777" w:rsidR="0044249B" w:rsidRDefault="0044249B" w:rsidP="000D7580"/>
  </w:footnote>
  <w:footnote w:type="continuationSeparator" w:id="0">
    <w:p w14:paraId="1A6C4475" w14:textId="77777777" w:rsidR="0044249B" w:rsidRDefault="0044249B" w:rsidP="000D7580">
      <w:r>
        <w:continuationSeparator/>
      </w:r>
    </w:p>
    <w:p w14:paraId="468B057C" w14:textId="77777777" w:rsidR="0044249B" w:rsidRDefault="0044249B" w:rsidP="000D7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5F0" w14:textId="5E70C3CF" w:rsidR="002009C2" w:rsidRPr="00E5012E" w:rsidRDefault="008841EA" w:rsidP="00700320">
    <w:pPr>
      <w:pStyle w:val="MediumGrid1-Accent21"/>
      <w:ind w:leftChars="0" w:left="0"/>
      <w:rPr>
        <w:lang w:val="en-GB"/>
      </w:rPr>
    </w:pPr>
    <w:r>
      <w:rPr>
        <w:rStyle w:val="Header1Char"/>
        <w:lang w:val="en-GB"/>
      </w:rPr>
      <w:t>PODCAST GUESTING SUCCESS</w:t>
    </w:r>
    <w:r w:rsidR="00700320">
      <w:rPr>
        <w:lang w:val="en-GB"/>
      </w:rPr>
      <w:t xml:space="preserve"> </w:t>
    </w:r>
    <w:r w:rsidR="001D36F8">
      <w:rPr>
        <w:rStyle w:val="Header1Char"/>
        <w:lang w:val="en-GB"/>
      </w:rPr>
      <w:t>– ACTION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9489F2"/>
    <w:name w:val="WW8Num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62626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262626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262626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D8803550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7E1A3C8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619883F8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D7F2F72A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97C4AF1A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AF04C1D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ABC886D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BCB62BCE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31306D10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6C6ABA5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62626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262626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262626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7DF800D4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ECECAB0A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67108E"/>
    <w:multiLevelType w:val="hybridMultilevel"/>
    <w:tmpl w:val="9BA22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870C5"/>
    <w:multiLevelType w:val="hybridMultilevel"/>
    <w:tmpl w:val="F424B57E"/>
    <w:lvl w:ilvl="0" w:tplc="A8124B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21D2F"/>
    <w:multiLevelType w:val="hybridMultilevel"/>
    <w:tmpl w:val="AA6A41C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1BB361AF"/>
    <w:multiLevelType w:val="hybridMultilevel"/>
    <w:tmpl w:val="2FCC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85E2A"/>
    <w:multiLevelType w:val="hybridMultilevel"/>
    <w:tmpl w:val="BEF6884C"/>
    <w:lvl w:ilvl="0" w:tplc="E9C0FA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82A58"/>
    <w:multiLevelType w:val="hybridMultilevel"/>
    <w:tmpl w:val="4B545E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014562"/>
    <w:multiLevelType w:val="hybridMultilevel"/>
    <w:tmpl w:val="FC26E6D6"/>
    <w:lvl w:ilvl="0" w:tplc="3E88637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A5097"/>
    <w:multiLevelType w:val="hybridMultilevel"/>
    <w:tmpl w:val="D9289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57EB3"/>
    <w:multiLevelType w:val="hybridMultilevel"/>
    <w:tmpl w:val="C72A465A"/>
    <w:lvl w:ilvl="0" w:tplc="A8124B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62844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5123E"/>
    <w:multiLevelType w:val="multilevel"/>
    <w:tmpl w:val="2548AF6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Verdana Bold" w:eastAsia="Verdana Bold" w:hAnsi="Verdana Bold" w:cs="Verdana Bold"/>
        <w:position w:val="0"/>
        <w:sz w:val="24"/>
        <w:szCs w:val="24"/>
      </w:rPr>
    </w:lvl>
  </w:abstractNum>
  <w:abstractNum w:abstractNumId="26" w15:restartNumberingAfterBreak="0">
    <w:nsid w:val="2FFC0F87"/>
    <w:multiLevelType w:val="hybridMultilevel"/>
    <w:tmpl w:val="9E6AC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459CC"/>
    <w:multiLevelType w:val="hybridMultilevel"/>
    <w:tmpl w:val="4A249A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F295A"/>
    <w:multiLevelType w:val="hybridMultilevel"/>
    <w:tmpl w:val="A2AC236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E143DC"/>
    <w:multiLevelType w:val="hybridMultilevel"/>
    <w:tmpl w:val="8AA8B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E58EB"/>
    <w:multiLevelType w:val="hybridMultilevel"/>
    <w:tmpl w:val="CC963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05612"/>
    <w:multiLevelType w:val="hybridMultilevel"/>
    <w:tmpl w:val="BB342A3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836A79"/>
    <w:multiLevelType w:val="hybridMultilevel"/>
    <w:tmpl w:val="43A0A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B4CD3"/>
    <w:multiLevelType w:val="hybridMultilevel"/>
    <w:tmpl w:val="FBCC71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C20D81"/>
    <w:multiLevelType w:val="hybridMultilevel"/>
    <w:tmpl w:val="09CC2876"/>
    <w:lvl w:ilvl="0" w:tplc="3E88637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97DDE"/>
    <w:multiLevelType w:val="hybridMultilevel"/>
    <w:tmpl w:val="05D651BA"/>
    <w:lvl w:ilvl="0" w:tplc="FE048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2894"/>
    <w:multiLevelType w:val="hybridMultilevel"/>
    <w:tmpl w:val="FA70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F6FA2"/>
    <w:multiLevelType w:val="hybridMultilevel"/>
    <w:tmpl w:val="BC5455A2"/>
    <w:lvl w:ilvl="0" w:tplc="3E88637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85E84"/>
    <w:multiLevelType w:val="hybridMultilevel"/>
    <w:tmpl w:val="A1FA9F56"/>
    <w:lvl w:ilvl="0" w:tplc="673C01FE">
      <w:start w:val="1"/>
      <w:numFmt w:val="bullet"/>
      <w:pStyle w:val="ListParagraph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6C77DB9"/>
    <w:multiLevelType w:val="hybridMultilevel"/>
    <w:tmpl w:val="C78E2FC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B75BE8"/>
    <w:multiLevelType w:val="hybridMultilevel"/>
    <w:tmpl w:val="09CC2876"/>
    <w:lvl w:ilvl="0" w:tplc="3E88637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39865">
    <w:abstractNumId w:val="25"/>
  </w:num>
  <w:num w:numId="2" w16cid:durableId="957293260">
    <w:abstractNumId w:val="38"/>
  </w:num>
  <w:num w:numId="3" w16cid:durableId="1944065953">
    <w:abstractNumId w:val="30"/>
  </w:num>
  <w:num w:numId="4" w16cid:durableId="649209204">
    <w:abstractNumId w:val="39"/>
  </w:num>
  <w:num w:numId="5" w16cid:durableId="277570042">
    <w:abstractNumId w:val="19"/>
  </w:num>
  <w:num w:numId="6" w16cid:durableId="1668367564">
    <w:abstractNumId w:val="33"/>
  </w:num>
  <w:num w:numId="7" w16cid:durableId="15913114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08551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70330189">
    <w:abstractNumId w:val="35"/>
    <w:lvlOverride w:ilvl="0">
      <w:startOverride w:val="1"/>
    </w:lvlOverride>
  </w:num>
  <w:num w:numId="10" w16cid:durableId="1249312795">
    <w:abstractNumId w:val="32"/>
  </w:num>
  <w:num w:numId="11" w16cid:durableId="734205078">
    <w:abstractNumId w:val="36"/>
  </w:num>
  <w:num w:numId="12" w16cid:durableId="159583497">
    <w:abstractNumId w:val="28"/>
  </w:num>
  <w:num w:numId="13" w16cid:durableId="524175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4983844">
    <w:abstractNumId w:val="31"/>
  </w:num>
  <w:num w:numId="15" w16cid:durableId="442849854">
    <w:abstractNumId w:val="34"/>
  </w:num>
  <w:num w:numId="16" w16cid:durableId="309140090">
    <w:abstractNumId w:val="21"/>
  </w:num>
  <w:num w:numId="17" w16cid:durableId="1044403469">
    <w:abstractNumId w:val="40"/>
  </w:num>
  <w:num w:numId="18" w16cid:durableId="1954091278">
    <w:abstractNumId w:val="37"/>
  </w:num>
  <w:num w:numId="19" w16cid:durableId="712727560">
    <w:abstractNumId w:val="22"/>
  </w:num>
  <w:num w:numId="20" w16cid:durableId="1396472274">
    <w:abstractNumId w:val="20"/>
  </w:num>
  <w:num w:numId="21" w16cid:durableId="1910188123">
    <w:abstractNumId w:val="24"/>
  </w:num>
  <w:num w:numId="22" w16cid:durableId="385836690">
    <w:abstractNumId w:val="17"/>
  </w:num>
  <w:num w:numId="23" w16cid:durableId="2095936918">
    <w:abstractNumId w:val="26"/>
  </w:num>
  <w:num w:numId="24" w16cid:durableId="455028587">
    <w:abstractNumId w:val="27"/>
  </w:num>
  <w:num w:numId="25" w16cid:durableId="6241199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NZ" w:vendorID="64" w:dllVersion="0" w:nlCheck="1" w:checkStyle="0"/>
  <w:activeWritingStyle w:appName="MSWord" w:lang="en-NZ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26"/>
    <w:rsid w:val="00003233"/>
    <w:rsid w:val="00005BA8"/>
    <w:rsid w:val="00006675"/>
    <w:rsid w:val="00007756"/>
    <w:rsid w:val="00007F24"/>
    <w:rsid w:val="00010426"/>
    <w:rsid w:val="00010AFE"/>
    <w:rsid w:val="00010E32"/>
    <w:rsid w:val="00012984"/>
    <w:rsid w:val="0001357A"/>
    <w:rsid w:val="00013BEA"/>
    <w:rsid w:val="0001435D"/>
    <w:rsid w:val="000160D5"/>
    <w:rsid w:val="0001730F"/>
    <w:rsid w:val="0002003C"/>
    <w:rsid w:val="00022263"/>
    <w:rsid w:val="0002532B"/>
    <w:rsid w:val="00027257"/>
    <w:rsid w:val="0002780C"/>
    <w:rsid w:val="000312CF"/>
    <w:rsid w:val="00031B20"/>
    <w:rsid w:val="00032953"/>
    <w:rsid w:val="0003297E"/>
    <w:rsid w:val="000331D6"/>
    <w:rsid w:val="00035EBF"/>
    <w:rsid w:val="000372AB"/>
    <w:rsid w:val="000411D4"/>
    <w:rsid w:val="0004210D"/>
    <w:rsid w:val="00043B80"/>
    <w:rsid w:val="0004547F"/>
    <w:rsid w:val="000467BF"/>
    <w:rsid w:val="00046CCF"/>
    <w:rsid w:val="0004745B"/>
    <w:rsid w:val="00047F98"/>
    <w:rsid w:val="000503E3"/>
    <w:rsid w:val="00050B1D"/>
    <w:rsid w:val="00052C39"/>
    <w:rsid w:val="0005354E"/>
    <w:rsid w:val="0005394D"/>
    <w:rsid w:val="00053E60"/>
    <w:rsid w:val="0005485E"/>
    <w:rsid w:val="00056A66"/>
    <w:rsid w:val="000576F8"/>
    <w:rsid w:val="000617E4"/>
    <w:rsid w:val="00061A8C"/>
    <w:rsid w:val="00062448"/>
    <w:rsid w:val="00062604"/>
    <w:rsid w:val="00062E0F"/>
    <w:rsid w:val="00062E5F"/>
    <w:rsid w:val="000635AD"/>
    <w:rsid w:val="00063E01"/>
    <w:rsid w:val="00065EAC"/>
    <w:rsid w:val="00066394"/>
    <w:rsid w:val="00066587"/>
    <w:rsid w:val="000677CF"/>
    <w:rsid w:val="000711C4"/>
    <w:rsid w:val="000734EB"/>
    <w:rsid w:val="0007411F"/>
    <w:rsid w:val="000742E0"/>
    <w:rsid w:val="00074AC2"/>
    <w:rsid w:val="00075829"/>
    <w:rsid w:val="00075EC4"/>
    <w:rsid w:val="0007640F"/>
    <w:rsid w:val="0007697E"/>
    <w:rsid w:val="00077D20"/>
    <w:rsid w:val="00083147"/>
    <w:rsid w:val="0008379A"/>
    <w:rsid w:val="00085264"/>
    <w:rsid w:val="00085B4D"/>
    <w:rsid w:val="0008617F"/>
    <w:rsid w:val="00086DD8"/>
    <w:rsid w:val="0008730A"/>
    <w:rsid w:val="0008738A"/>
    <w:rsid w:val="00087F69"/>
    <w:rsid w:val="00090201"/>
    <w:rsid w:val="00090D46"/>
    <w:rsid w:val="00091551"/>
    <w:rsid w:val="00091AEA"/>
    <w:rsid w:val="00092785"/>
    <w:rsid w:val="00092B22"/>
    <w:rsid w:val="00092C07"/>
    <w:rsid w:val="000935A3"/>
    <w:rsid w:val="000966BF"/>
    <w:rsid w:val="0009729C"/>
    <w:rsid w:val="0009756C"/>
    <w:rsid w:val="00097E14"/>
    <w:rsid w:val="000A0C7F"/>
    <w:rsid w:val="000A1E48"/>
    <w:rsid w:val="000A3355"/>
    <w:rsid w:val="000A5735"/>
    <w:rsid w:val="000A77D3"/>
    <w:rsid w:val="000A7A10"/>
    <w:rsid w:val="000B0134"/>
    <w:rsid w:val="000B0247"/>
    <w:rsid w:val="000B13F2"/>
    <w:rsid w:val="000B33B5"/>
    <w:rsid w:val="000B6A69"/>
    <w:rsid w:val="000C0F79"/>
    <w:rsid w:val="000C54A7"/>
    <w:rsid w:val="000C55AF"/>
    <w:rsid w:val="000D1180"/>
    <w:rsid w:val="000D15E2"/>
    <w:rsid w:val="000D17D6"/>
    <w:rsid w:val="000D27AE"/>
    <w:rsid w:val="000D360B"/>
    <w:rsid w:val="000D3B12"/>
    <w:rsid w:val="000D3B40"/>
    <w:rsid w:val="000D54DC"/>
    <w:rsid w:val="000D595C"/>
    <w:rsid w:val="000D7580"/>
    <w:rsid w:val="000D7FD3"/>
    <w:rsid w:val="000E2289"/>
    <w:rsid w:val="000E2AA5"/>
    <w:rsid w:val="000E30A5"/>
    <w:rsid w:val="000E5325"/>
    <w:rsid w:val="000E5D36"/>
    <w:rsid w:val="000E5E52"/>
    <w:rsid w:val="000E5EE3"/>
    <w:rsid w:val="000E6C16"/>
    <w:rsid w:val="000E6F41"/>
    <w:rsid w:val="000F134F"/>
    <w:rsid w:val="000F2C45"/>
    <w:rsid w:val="000F3508"/>
    <w:rsid w:val="000F457E"/>
    <w:rsid w:val="000F7B2F"/>
    <w:rsid w:val="00100CB3"/>
    <w:rsid w:val="0010301C"/>
    <w:rsid w:val="001032FE"/>
    <w:rsid w:val="0010517B"/>
    <w:rsid w:val="0010604C"/>
    <w:rsid w:val="00106D46"/>
    <w:rsid w:val="00107051"/>
    <w:rsid w:val="00107399"/>
    <w:rsid w:val="0011166B"/>
    <w:rsid w:val="001129E0"/>
    <w:rsid w:val="00112CC3"/>
    <w:rsid w:val="00112D37"/>
    <w:rsid w:val="001130AD"/>
    <w:rsid w:val="001132D9"/>
    <w:rsid w:val="001138C5"/>
    <w:rsid w:val="0011547B"/>
    <w:rsid w:val="00116B75"/>
    <w:rsid w:val="001224B9"/>
    <w:rsid w:val="001243D8"/>
    <w:rsid w:val="001250EA"/>
    <w:rsid w:val="00127389"/>
    <w:rsid w:val="00130DBC"/>
    <w:rsid w:val="00130F2B"/>
    <w:rsid w:val="00130F59"/>
    <w:rsid w:val="001316DD"/>
    <w:rsid w:val="00131F6E"/>
    <w:rsid w:val="0013239D"/>
    <w:rsid w:val="00132763"/>
    <w:rsid w:val="00134757"/>
    <w:rsid w:val="00140377"/>
    <w:rsid w:val="00140813"/>
    <w:rsid w:val="001416D2"/>
    <w:rsid w:val="001427E0"/>
    <w:rsid w:val="00144598"/>
    <w:rsid w:val="0014499A"/>
    <w:rsid w:val="0015288A"/>
    <w:rsid w:val="001539BF"/>
    <w:rsid w:val="00154A2B"/>
    <w:rsid w:val="001554AC"/>
    <w:rsid w:val="0015778B"/>
    <w:rsid w:val="00160E46"/>
    <w:rsid w:val="001611A2"/>
    <w:rsid w:val="001631BF"/>
    <w:rsid w:val="00163AC3"/>
    <w:rsid w:val="00165289"/>
    <w:rsid w:val="0016561F"/>
    <w:rsid w:val="00166120"/>
    <w:rsid w:val="001672A9"/>
    <w:rsid w:val="0016742F"/>
    <w:rsid w:val="00167C63"/>
    <w:rsid w:val="00167E78"/>
    <w:rsid w:val="00170576"/>
    <w:rsid w:val="00172C2A"/>
    <w:rsid w:val="0017399E"/>
    <w:rsid w:val="0017433E"/>
    <w:rsid w:val="00175335"/>
    <w:rsid w:val="00177D5E"/>
    <w:rsid w:val="00177E54"/>
    <w:rsid w:val="001807C2"/>
    <w:rsid w:val="0018086B"/>
    <w:rsid w:val="00180C09"/>
    <w:rsid w:val="0018102B"/>
    <w:rsid w:val="00182163"/>
    <w:rsid w:val="0018260C"/>
    <w:rsid w:val="001837EA"/>
    <w:rsid w:val="00183FE4"/>
    <w:rsid w:val="001868BF"/>
    <w:rsid w:val="00187E14"/>
    <w:rsid w:val="001902F1"/>
    <w:rsid w:val="00190569"/>
    <w:rsid w:val="00193CA2"/>
    <w:rsid w:val="00194218"/>
    <w:rsid w:val="001950DE"/>
    <w:rsid w:val="001970EC"/>
    <w:rsid w:val="00197CAE"/>
    <w:rsid w:val="001A0F54"/>
    <w:rsid w:val="001A14FE"/>
    <w:rsid w:val="001A2598"/>
    <w:rsid w:val="001A2EAD"/>
    <w:rsid w:val="001A3547"/>
    <w:rsid w:val="001A73A0"/>
    <w:rsid w:val="001B2177"/>
    <w:rsid w:val="001B37E5"/>
    <w:rsid w:val="001B3F77"/>
    <w:rsid w:val="001B4F57"/>
    <w:rsid w:val="001B5FC0"/>
    <w:rsid w:val="001B6FAA"/>
    <w:rsid w:val="001C0F30"/>
    <w:rsid w:val="001C1169"/>
    <w:rsid w:val="001C150F"/>
    <w:rsid w:val="001C2DC8"/>
    <w:rsid w:val="001C37BF"/>
    <w:rsid w:val="001C45C6"/>
    <w:rsid w:val="001C6D73"/>
    <w:rsid w:val="001C6F9A"/>
    <w:rsid w:val="001C77D4"/>
    <w:rsid w:val="001D0010"/>
    <w:rsid w:val="001D2E80"/>
    <w:rsid w:val="001D2F92"/>
    <w:rsid w:val="001D36F8"/>
    <w:rsid w:val="001D4123"/>
    <w:rsid w:val="001D6619"/>
    <w:rsid w:val="001D7924"/>
    <w:rsid w:val="001D7C54"/>
    <w:rsid w:val="001E04C9"/>
    <w:rsid w:val="001E47E4"/>
    <w:rsid w:val="001E4D49"/>
    <w:rsid w:val="001E5C26"/>
    <w:rsid w:val="001E5E73"/>
    <w:rsid w:val="001F07F0"/>
    <w:rsid w:val="001F14CD"/>
    <w:rsid w:val="001F3DC0"/>
    <w:rsid w:val="001F4432"/>
    <w:rsid w:val="001F4DB9"/>
    <w:rsid w:val="001F6102"/>
    <w:rsid w:val="001F61BE"/>
    <w:rsid w:val="002009C2"/>
    <w:rsid w:val="00203739"/>
    <w:rsid w:val="002049BA"/>
    <w:rsid w:val="002061FD"/>
    <w:rsid w:val="00206B5E"/>
    <w:rsid w:val="0021054C"/>
    <w:rsid w:val="002213F9"/>
    <w:rsid w:val="00221592"/>
    <w:rsid w:val="0022192A"/>
    <w:rsid w:val="002222C8"/>
    <w:rsid w:val="002229D2"/>
    <w:rsid w:val="002232CB"/>
    <w:rsid w:val="002234ED"/>
    <w:rsid w:val="00223B0E"/>
    <w:rsid w:val="00223FE0"/>
    <w:rsid w:val="00224DE3"/>
    <w:rsid w:val="00225974"/>
    <w:rsid w:val="00225AB3"/>
    <w:rsid w:val="00225B63"/>
    <w:rsid w:val="00230D60"/>
    <w:rsid w:val="00231651"/>
    <w:rsid w:val="00232D73"/>
    <w:rsid w:val="00232E6A"/>
    <w:rsid w:val="00233FD1"/>
    <w:rsid w:val="002340B4"/>
    <w:rsid w:val="002343AB"/>
    <w:rsid w:val="00236749"/>
    <w:rsid w:val="00237782"/>
    <w:rsid w:val="00240F17"/>
    <w:rsid w:val="00241B2B"/>
    <w:rsid w:val="00242F2B"/>
    <w:rsid w:val="00243321"/>
    <w:rsid w:val="00244416"/>
    <w:rsid w:val="00244FA3"/>
    <w:rsid w:val="0024540A"/>
    <w:rsid w:val="0024636B"/>
    <w:rsid w:val="00250067"/>
    <w:rsid w:val="002524FA"/>
    <w:rsid w:val="00253590"/>
    <w:rsid w:val="0025363F"/>
    <w:rsid w:val="002566F7"/>
    <w:rsid w:val="00256912"/>
    <w:rsid w:val="002575D6"/>
    <w:rsid w:val="00260B0B"/>
    <w:rsid w:val="00260EC0"/>
    <w:rsid w:val="0026156A"/>
    <w:rsid w:val="002616CE"/>
    <w:rsid w:val="00261F39"/>
    <w:rsid w:val="00262624"/>
    <w:rsid w:val="00264799"/>
    <w:rsid w:val="0026530B"/>
    <w:rsid w:val="0026671E"/>
    <w:rsid w:val="00267FFA"/>
    <w:rsid w:val="00271178"/>
    <w:rsid w:val="002715F3"/>
    <w:rsid w:val="00271C1F"/>
    <w:rsid w:val="002724EE"/>
    <w:rsid w:val="002727F2"/>
    <w:rsid w:val="00272FD6"/>
    <w:rsid w:val="002732AB"/>
    <w:rsid w:val="00274635"/>
    <w:rsid w:val="00274DD7"/>
    <w:rsid w:val="00275947"/>
    <w:rsid w:val="0027652C"/>
    <w:rsid w:val="00276672"/>
    <w:rsid w:val="00277CA5"/>
    <w:rsid w:val="00277D32"/>
    <w:rsid w:val="00280535"/>
    <w:rsid w:val="002837B9"/>
    <w:rsid w:val="00283EC0"/>
    <w:rsid w:val="00285C4F"/>
    <w:rsid w:val="00286962"/>
    <w:rsid w:val="002908DF"/>
    <w:rsid w:val="00292803"/>
    <w:rsid w:val="00293FB4"/>
    <w:rsid w:val="00295322"/>
    <w:rsid w:val="002958F5"/>
    <w:rsid w:val="00297C32"/>
    <w:rsid w:val="002A0767"/>
    <w:rsid w:val="002A199E"/>
    <w:rsid w:val="002A2E0E"/>
    <w:rsid w:val="002A5B35"/>
    <w:rsid w:val="002A5B85"/>
    <w:rsid w:val="002A72B8"/>
    <w:rsid w:val="002A7629"/>
    <w:rsid w:val="002A7DD9"/>
    <w:rsid w:val="002B1A0B"/>
    <w:rsid w:val="002B1E34"/>
    <w:rsid w:val="002B2942"/>
    <w:rsid w:val="002B32F3"/>
    <w:rsid w:val="002B551B"/>
    <w:rsid w:val="002B6BA5"/>
    <w:rsid w:val="002B77ED"/>
    <w:rsid w:val="002B7826"/>
    <w:rsid w:val="002C1FC0"/>
    <w:rsid w:val="002C33C6"/>
    <w:rsid w:val="002C38B4"/>
    <w:rsid w:val="002C4031"/>
    <w:rsid w:val="002C4387"/>
    <w:rsid w:val="002C7387"/>
    <w:rsid w:val="002C76A3"/>
    <w:rsid w:val="002C7879"/>
    <w:rsid w:val="002D5B69"/>
    <w:rsid w:val="002D5C34"/>
    <w:rsid w:val="002D6F73"/>
    <w:rsid w:val="002E1B34"/>
    <w:rsid w:val="002E22C8"/>
    <w:rsid w:val="002E3583"/>
    <w:rsid w:val="002E4C1E"/>
    <w:rsid w:val="002E62E5"/>
    <w:rsid w:val="002E663F"/>
    <w:rsid w:val="002E6CD4"/>
    <w:rsid w:val="002E71D7"/>
    <w:rsid w:val="002F0176"/>
    <w:rsid w:val="002F0940"/>
    <w:rsid w:val="002F1D94"/>
    <w:rsid w:val="002F2577"/>
    <w:rsid w:val="002F2BDD"/>
    <w:rsid w:val="002F38FB"/>
    <w:rsid w:val="002F54DE"/>
    <w:rsid w:val="002F6263"/>
    <w:rsid w:val="002F749E"/>
    <w:rsid w:val="00301350"/>
    <w:rsid w:val="00301A7E"/>
    <w:rsid w:val="00301EE0"/>
    <w:rsid w:val="00302656"/>
    <w:rsid w:val="00302885"/>
    <w:rsid w:val="003058C7"/>
    <w:rsid w:val="0030709A"/>
    <w:rsid w:val="00311197"/>
    <w:rsid w:val="00312270"/>
    <w:rsid w:val="0031253B"/>
    <w:rsid w:val="00314636"/>
    <w:rsid w:val="00317395"/>
    <w:rsid w:val="00317823"/>
    <w:rsid w:val="00317B6B"/>
    <w:rsid w:val="003208D3"/>
    <w:rsid w:val="00321540"/>
    <w:rsid w:val="00322301"/>
    <w:rsid w:val="0032382D"/>
    <w:rsid w:val="0032423D"/>
    <w:rsid w:val="00324C2A"/>
    <w:rsid w:val="003250A7"/>
    <w:rsid w:val="0032602C"/>
    <w:rsid w:val="00326E39"/>
    <w:rsid w:val="003306F5"/>
    <w:rsid w:val="003307F1"/>
    <w:rsid w:val="00330C57"/>
    <w:rsid w:val="0033305F"/>
    <w:rsid w:val="00333535"/>
    <w:rsid w:val="00333C21"/>
    <w:rsid w:val="00335D99"/>
    <w:rsid w:val="00335FAB"/>
    <w:rsid w:val="00337132"/>
    <w:rsid w:val="00341DEA"/>
    <w:rsid w:val="00346CBC"/>
    <w:rsid w:val="003522B1"/>
    <w:rsid w:val="00352E32"/>
    <w:rsid w:val="00353120"/>
    <w:rsid w:val="00353456"/>
    <w:rsid w:val="00353DB3"/>
    <w:rsid w:val="003550D4"/>
    <w:rsid w:val="00356A35"/>
    <w:rsid w:val="003579BE"/>
    <w:rsid w:val="003601B2"/>
    <w:rsid w:val="00360341"/>
    <w:rsid w:val="00362325"/>
    <w:rsid w:val="003624D1"/>
    <w:rsid w:val="00362586"/>
    <w:rsid w:val="00363107"/>
    <w:rsid w:val="003640C0"/>
    <w:rsid w:val="00365313"/>
    <w:rsid w:val="00365503"/>
    <w:rsid w:val="00366722"/>
    <w:rsid w:val="00367569"/>
    <w:rsid w:val="00367575"/>
    <w:rsid w:val="00367902"/>
    <w:rsid w:val="0037079B"/>
    <w:rsid w:val="00371C5E"/>
    <w:rsid w:val="003735B7"/>
    <w:rsid w:val="00373635"/>
    <w:rsid w:val="003762DD"/>
    <w:rsid w:val="00377AE4"/>
    <w:rsid w:val="00380BDE"/>
    <w:rsid w:val="00380CC0"/>
    <w:rsid w:val="00380E30"/>
    <w:rsid w:val="00385CDF"/>
    <w:rsid w:val="00385D1E"/>
    <w:rsid w:val="003876CC"/>
    <w:rsid w:val="00387C0D"/>
    <w:rsid w:val="003907F4"/>
    <w:rsid w:val="0039097F"/>
    <w:rsid w:val="00390C4E"/>
    <w:rsid w:val="00393343"/>
    <w:rsid w:val="00393A5E"/>
    <w:rsid w:val="00394EBB"/>
    <w:rsid w:val="0039553E"/>
    <w:rsid w:val="00395B04"/>
    <w:rsid w:val="00395CBC"/>
    <w:rsid w:val="00396213"/>
    <w:rsid w:val="0039728C"/>
    <w:rsid w:val="003A10ED"/>
    <w:rsid w:val="003A246D"/>
    <w:rsid w:val="003A2DDB"/>
    <w:rsid w:val="003A39B6"/>
    <w:rsid w:val="003A5717"/>
    <w:rsid w:val="003A6820"/>
    <w:rsid w:val="003A77A2"/>
    <w:rsid w:val="003B0A95"/>
    <w:rsid w:val="003B0C36"/>
    <w:rsid w:val="003B1AC3"/>
    <w:rsid w:val="003B29EB"/>
    <w:rsid w:val="003B2FE1"/>
    <w:rsid w:val="003B3516"/>
    <w:rsid w:val="003B5D83"/>
    <w:rsid w:val="003B6E25"/>
    <w:rsid w:val="003B74F0"/>
    <w:rsid w:val="003C0621"/>
    <w:rsid w:val="003C2193"/>
    <w:rsid w:val="003C3100"/>
    <w:rsid w:val="003C3692"/>
    <w:rsid w:val="003C3885"/>
    <w:rsid w:val="003C4149"/>
    <w:rsid w:val="003C62C9"/>
    <w:rsid w:val="003C68A3"/>
    <w:rsid w:val="003D249B"/>
    <w:rsid w:val="003D3705"/>
    <w:rsid w:val="003D4398"/>
    <w:rsid w:val="003D711F"/>
    <w:rsid w:val="003D7A73"/>
    <w:rsid w:val="003D7ACD"/>
    <w:rsid w:val="003D7E1D"/>
    <w:rsid w:val="003E139C"/>
    <w:rsid w:val="003E3793"/>
    <w:rsid w:val="003E43DA"/>
    <w:rsid w:val="003E69A9"/>
    <w:rsid w:val="003E6B74"/>
    <w:rsid w:val="003F0BC1"/>
    <w:rsid w:val="003F1F00"/>
    <w:rsid w:val="003F5678"/>
    <w:rsid w:val="003F677C"/>
    <w:rsid w:val="003F7772"/>
    <w:rsid w:val="004002F0"/>
    <w:rsid w:val="00400631"/>
    <w:rsid w:val="0040222A"/>
    <w:rsid w:val="00402265"/>
    <w:rsid w:val="00405CA6"/>
    <w:rsid w:val="00406F25"/>
    <w:rsid w:val="0041018C"/>
    <w:rsid w:val="00412419"/>
    <w:rsid w:val="00412FBC"/>
    <w:rsid w:val="004134DB"/>
    <w:rsid w:val="00413AFD"/>
    <w:rsid w:val="00413EC7"/>
    <w:rsid w:val="00416998"/>
    <w:rsid w:val="004172E8"/>
    <w:rsid w:val="00417E5F"/>
    <w:rsid w:val="00421D19"/>
    <w:rsid w:val="00421E80"/>
    <w:rsid w:val="00422443"/>
    <w:rsid w:val="00422CAE"/>
    <w:rsid w:val="0042331C"/>
    <w:rsid w:val="004246CD"/>
    <w:rsid w:val="0042490D"/>
    <w:rsid w:val="00424DF4"/>
    <w:rsid w:val="00425BD7"/>
    <w:rsid w:val="00425ED3"/>
    <w:rsid w:val="0042669F"/>
    <w:rsid w:val="00427418"/>
    <w:rsid w:val="004302FF"/>
    <w:rsid w:val="004312DF"/>
    <w:rsid w:val="00431CF8"/>
    <w:rsid w:val="00431E8C"/>
    <w:rsid w:val="00432385"/>
    <w:rsid w:val="004328A3"/>
    <w:rsid w:val="00432CEC"/>
    <w:rsid w:val="004332EE"/>
    <w:rsid w:val="0043502F"/>
    <w:rsid w:val="00436110"/>
    <w:rsid w:val="00436BAA"/>
    <w:rsid w:val="004377FE"/>
    <w:rsid w:val="00440247"/>
    <w:rsid w:val="004406AD"/>
    <w:rsid w:val="00441D59"/>
    <w:rsid w:val="00442221"/>
    <w:rsid w:val="0044249B"/>
    <w:rsid w:val="00445BFA"/>
    <w:rsid w:val="00446DA4"/>
    <w:rsid w:val="00446F98"/>
    <w:rsid w:val="00447F9E"/>
    <w:rsid w:val="004554CF"/>
    <w:rsid w:val="004561C5"/>
    <w:rsid w:val="00456BAE"/>
    <w:rsid w:val="00457047"/>
    <w:rsid w:val="00457479"/>
    <w:rsid w:val="004601FD"/>
    <w:rsid w:val="00460256"/>
    <w:rsid w:val="00462E7D"/>
    <w:rsid w:val="004650B2"/>
    <w:rsid w:val="00466F37"/>
    <w:rsid w:val="00472FAE"/>
    <w:rsid w:val="00473E91"/>
    <w:rsid w:val="004745E5"/>
    <w:rsid w:val="00474B85"/>
    <w:rsid w:val="0048207D"/>
    <w:rsid w:val="004825D0"/>
    <w:rsid w:val="00482B39"/>
    <w:rsid w:val="004838D1"/>
    <w:rsid w:val="0048398F"/>
    <w:rsid w:val="00485394"/>
    <w:rsid w:val="004872B6"/>
    <w:rsid w:val="00487BC2"/>
    <w:rsid w:val="00487DC0"/>
    <w:rsid w:val="00490701"/>
    <w:rsid w:val="00491DBD"/>
    <w:rsid w:val="00492D85"/>
    <w:rsid w:val="00493E80"/>
    <w:rsid w:val="00495118"/>
    <w:rsid w:val="004967DD"/>
    <w:rsid w:val="004A1F9F"/>
    <w:rsid w:val="004A271A"/>
    <w:rsid w:val="004A296A"/>
    <w:rsid w:val="004A29E7"/>
    <w:rsid w:val="004A30D8"/>
    <w:rsid w:val="004A33F9"/>
    <w:rsid w:val="004A3496"/>
    <w:rsid w:val="004A36D2"/>
    <w:rsid w:val="004A4ACB"/>
    <w:rsid w:val="004A4BB2"/>
    <w:rsid w:val="004A4E73"/>
    <w:rsid w:val="004A5403"/>
    <w:rsid w:val="004A5DE8"/>
    <w:rsid w:val="004A7252"/>
    <w:rsid w:val="004A7F84"/>
    <w:rsid w:val="004B1909"/>
    <w:rsid w:val="004B1B4D"/>
    <w:rsid w:val="004B1BBC"/>
    <w:rsid w:val="004B498D"/>
    <w:rsid w:val="004B5E60"/>
    <w:rsid w:val="004B5F4F"/>
    <w:rsid w:val="004B6948"/>
    <w:rsid w:val="004B7DB0"/>
    <w:rsid w:val="004C009E"/>
    <w:rsid w:val="004C13DB"/>
    <w:rsid w:val="004C1470"/>
    <w:rsid w:val="004C1671"/>
    <w:rsid w:val="004C24A0"/>
    <w:rsid w:val="004C3363"/>
    <w:rsid w:val="004C605C"/>
    <w:rsid w:val="004C6BAF"/>
    <w:rsid w:val="004C7F60"/>
    <w:rsid w:val="004D03B3"/>
    <w:rsid w:val="004D0697"/>
    <w:rsid w:val="004D06A7"/>
    <w:rsid w:val="004D385A"/>
    <w:rsid w:val="004D415D"/>
    <w:rsid w:val="004D63DD"/>
    <w:rsid w:val="004D6E6D"/>
    <w:rsid w:val="004D71D4"/>
    <w:rsid w:val="004D7EEB"/>
    <w:rsid w:val="004E15F9"/>
    <w:rsid w:val="004E1D51"/>
    <w:rsid w:val="004E3425"/>
    <w:rsid w:val="004E4637"/>
    <w:rsid w:val="004E4A10"/>
    <w:rsid w:val="004E4B19"/>
    <w:rsid w:val="004E4D06"/>
    <w:rsid w:val="004E5879"/>
    <w:rsid w:val="004E5882"/>
    <w:rsid w:val="004E594B"/>
    <w:rsid w:val="004F017E"/>
    <w:rsid w:val="004F1D5B"/>
    <w:rsid w:val="004F1F65"/>
    <w:rsid w:val="004F2ABC"/>
    <w:rsid w:val="004F3877"/>
    <w:rsid w:val="004F4D9C"/>
    <w:rsid w:val="004F6257"/>
    <w:rsid w:val="004F7573"/>
    <w:rsid w:val="004F77EB"/>
    <w:rsid w:val="00500384"/>
    <w:rsid w:val="005009BC"/>
    <w:rsid w:val="00500D3C"/>
    <w:rsid w:val="00501C6B"/>
    <w:rsid w:val="00503F97"/>
    <w:rsid w:val="005044CE"/>
    <w:rsid w:val="00504EC6"/>
    <w:rsid w:val="00504F99"/>
    <w:rsid w:val="0050772E"/>
    <w:rsid w:val="0051178B"/>
    <w:rsid w:val="005132C6"/>
    <w:rsid w:val="005136A3"/>
    <w:rsid w:val="005147D4"/>
    <w:rsid w:val="00514A8F"/>
    <w:rsid w:val="00515AB0"/>
    <w:rsid w:val="00516F91"/>
    <w:rsid w:val="00520097"/>
    <w:rsid w:val="00521158"/>
    <w:rsid w:val="00522333"/>
    <w:rsid w:val="005238E8"/>
    <w:rsid w:val="00524F24"/>
    <w:rsid w:val="0052649F"/>
    <w:rsid w:val="00527121"/>
    <w:rsid w:val="005303C0"/>
    <w:rsid w:val="0053084D"/>
    <w:rsid w:val="00530F1A"/>
    <w:rsid w:val="00532891"/>
    <w:rsid w:val="00533382"/>
    <w:rsid w:val="0053438F"/>
    <w:rsid w:val="00534412"/>
    <w:rsid w:val="005353D9"/>
    <w:rsid w:val="00535BA2"/>
    <w:rsid w:val="00535F76"/>
    <w:rsid w:val="0053730F"/>
    <w:rsid w:val="005377A1"/>
    <w:rsid w:val="005406C9"/>
    <w:rsid w:val="005407A6"/>
    <w:rsid w:val="00542F04"/>
    <w:rsid w:val="005433EA"/>
    <w:rsid w:val="00545D4F"/>
    <w:rsid w:val="00546127"/>
    <w:rsid w:val="005479E5"/>
    <w:rsid w:val="00552D8B"/>
    <w:rsid w:val="00555FBD"/>
    <w:rsid w:val="00555FE7"/>
    <w:rsid w:val="0055650E"/>
    <w:rsid w:val="00557150"/>
    <w:rsid w:val="00560D8E"/>
    <w:rsid w:val="00561AD5"/>
    <w:rsid w:val="00562556"/>
    <w:rsid w:val="0056270B"/>
    <w:rsid w:val="00563C45"/>
    <w:rsid w:val="0056494A"/>
    <w:rsid w:val="00564CAE"/>
    <w:rsid w:val="00565BE5"/>
    <w:rsid w:val="00565D80"/>
    <w:rsid w:val="00566142"/>
    <w:rsid w:val="005663D4"/>
    <w:rsid w:val="0056671C"/>
    <w:rsid w:val="005703AD"/>
    <w:rsid w:val="00570F06"/>
    <w:rsid w:val="00571845"/>
    <w:rsid w:val="00572648"/>
    <w:rsid w:val="00573D8E"/>
    <w:rsid w:val="00575173"/>
    <w:rsid w:val="005753B2"/>
    <w:rsid w:val="005772A4"/>
    <w:rsid w:val="00577A26"/>
    <w:rsid w:val="00580A7C"/>
    <w:rsid w:val="00580B78"/>
    <w:rsid w:val="00581583"/>
    <w:rsid w:val="005820E2"/>
    <w:rsid w:val="00582ED2"/>
    <w:rsid w:val="00583C6C"/>
    <w:rsid w:val="00583E53"/>
    <w:rsid w:val="00584E84"/>
    <w:rsid w:val="00586169"/>
    <w:rsid w:val="00586346"/>
    <w:rsid w:val="00586F48"/>
    <w:rsid w:val="0058754B"/>
    <w:rsid w:val="00591336"/>
    <w:rsid w:val="00592316"/>
    <w:rsid w:val="00593D11"/>
    <w:rsid w:val="00594252"/>
    <w:rsid w:val="00594E39"/>
    <w:rsid w:val="005A1903"/>
    <w:rsid w:val="005A27FA"/>
    <w:rsid w:val="005A2AD6"/>
    <w:rsid w:val="005A310F"/>
    <w:rsid w:val="005A4007"/>
    <w:rsid w:val="005A5953"/>
    <w:rsid w:val="005A6196"/>
    <w:rsid w:val="005A6A60"/>
    <w:rsid w:val="005A6B67"/>
    <w:rsid w:val="005A7E7C"/>
    <w:rsid w:val="005B02A6"/>
    <w:rsid w:val="005B0F79"/>
    <w:rsid w:val="005B1848"/>
    <w:rsid w:val="005B2BF3"/>
    <w:rsid w:val="005B31C1"/>
    <w:rsid w:val="005B43D7"/>
    <w:rsid w:val="005B46D0"/>
    <w:rsid w:val="005B4831"/>
    <w:rsid w:val="005B5A85"/>
    <w:rsid w:val="005C1888"/>
    <w:rsid w:val="005C1B32"/>
    <w:rsid w:val="005C5B73"/>
    <w:rsid w:val="005C5FF9"/>
    <w:rsid w:val="005C6936"/>
    <w:rsid w:val="005C6D52"/>
    <w:rsid w:val="005D013C"/>
    <w:rsid w:val="005D173E"/>
    <w:rsid w:val="005D2DF5"/>
    <w:rsid w:val="005D318B"/>
    <w:rsid w:val="005D31ED"/>
    <w:rsid w:val="005D3256"/>
    <w:rsid w:val="005D45F1"/>
    <w:rsid w:val="005D4C49"/>
    <w:rsid w:val="005D5532"/>
    <w:rsid w:val="005D6F92"/>
    <w:rsid w:val="005E3995"/>
    <w:rsid w:val="005E4C57"/>
    <w:rsid w:val="005E5066"/>
    <w:rsid w:val="005E53A5"/>
    <w:rsid w:val="005E5B7A"/>
    <w:rsid w:val="005E5FB2"/>
    <w:rsid w:val="005F1D77"/>
    <w:rsid w:val="005F2B22"/>
    <w:rsid w:val="005F3A30"/>
    <w:rsid w:val="005F40BF"/>
    <w:rsid w:val="005F453E"/>
    <w:rsid w:val="005F4728"/>
    <w:rsid w:val="005F63CD"/>
    <w:rsid w:val="005F6DCD"/>
    <w:rsid w:val="005F7173"/>
    <w:rsid w:val="006014ED"/>
    <w:rsid w:val="006021E2"/>
    <w:rsid w:val="0060233B"/>
    <w:rsid w:val="00603E16"/>
    <w:rsid w:val="006051C5"/>
    <w:rsid w:val="00605D4E"/>
    <w:rsid w:val="00605FBE"/>
    <w:rsid w:val="0060696C"/>
    <w:rsid w:val="00606DF4"/>
    <w:rsid w:val="00610770"/>
    <w:rsid w:val="00611C8C"/>
    <w:rsid w:val="00613447"/>
    <w:rsid w:val="006160E6"/>
    <w:rsid w:val="006164CA"/>
    <w:rsid w:val="00616C16"/>
    <w:rsid w:val="00621D36"/>
    <w:rsid w:val="00621E73"/>
    <w:rsid w:val="00621EA0"/>
    <w:rsid w:val="00621FBD"/>
    <w:rsid w:val="006222FD"/>
    <w:rsid w:val="0062262A"/>
    <w:rsid w:val="006229F9"/>
    <w:rsid w:val="00623774"/>
    <w:rsid w:val="006240F3"/>
    <w:rsid w:val="0062482C"/>
    <w:rsid w:val="00625048"/>
    <w:rsid w:val="0062722A"/>
    <w:rsid w:val="006300B7"/>
    <w:rsid w:val="00631F9C"/>
    <w:rsid w:val="0063446B"/>
    <w:rsid w:val="00635408"/>
    <w:rsid w:val="00635D90"/>
    <w:rsid w:val="006365FB"/>
    <w:rsid w:val="00636812"/>
    <w:rsid w:val="0063724F"/>
    <w:rsid w:val="00642F46"/>
    <w:rsid w:val="00645BA3"/>
    <w:rsid w:val="00650AE7"/>
    <w:rsid w:val="00651160"/>
    <w:rsid w:val="006516BE"/>
    <w:rsid w:val="00654307"/>
    <w:rsid w:val="00654318"/>
    <w:rsid w:val="00654D38"/>
    <w:rsid w:val="00657DF0"/>
    <w:rsid w:val="00662852"/>
    <w:rsid w:val="00663972"/>
    <w:rsid w:val="00665D39"/>
    <w:rsid w:val="00666736"/>
    <w:rsid w:val="0066785E"/>
    <w:rsid w:val="00667C02"/>
    <w:rsid w:val="006735DF"/>
    <w:rsid w:val="00673FF8"/>
    <w:rsid w:val="00675C50"/>
    <w:rsid w:val="00676007"/>
    <w:rsid w:val="00676DE4"/>
    <w:rsid w:val="00677887"/>
    <w:rsid w:val="006778FF"/>
    <w:rsid w:val="0068042B"/>
    <w:rsid w:val="00681044"/>
    <w:rsid w:val="00683689"/>
    <w:rsid w:val="00685303"/>
    <w:rsid w:val="00685D6D"/>
    <w:rsid w:val="00686B10"/>
    <w:rsid w:val="0069018B"/>
    <w:rsid w:val="00691DC7"/>
    <w:rsid w:val="00694235"/>
    <w:rsid w:val="006966BB"/>
    <w:rsid w:val="006A010B"/>
    <w:rsid w:val="006A1AA4"/>
    <w:rsid w:val="006A57B9"/>
    <w:rsid w:val="006A6500"/>
    <w:rsid w:val="006B1219"/>
    <w:rsid w:val="006B4178"/>
    <w:rsid w:val="006B5A84"/>
    <w:rsid w:val="006B6C63"/>
    <w:rsid w:val="006B6C8A"/>
    <w:rsid w:val="006C009D"/>
    <w:rsid w:val="006C22E5"/>
    <w:rsid w:val="006C2794"/>
    <w:rsid w:val="006C3721"/>
    <w:rsid w:val="006C4D62"/>
    <w:rsid w:val="006C52D1"/>
    <w:rsid w:val="006C7ACD"/>
    <w:rsid w:val="006C7DB2"/>
    <w:rsid w:val="006D09CA"/>
    <w:rsid w:val="006D1E14"/>
    <w:rsid w:val="006D285E"/>
    <w:rsid w:val="006D524D"/>
    <w:rsid w:val="006E13E6"/>
    <w:rsid w:val="006E18CF"/>
    <w:rsid w:val="006E2539"/>
    <w:rsid w:val="006E2B6D"/>
    <w:rsid w:val="006E2F52"/>
    <w:rsid w:val="006E4279"/>
    <w:rsid w:val="006E5910"/>
    <w:rsid w:val="006E6CBB"/>
    <w:rsid w:val="006E7F3F"/>
    <w:rsid w:val="006F02BD"/>
    <w:rsid w:val="006F045E"/>
    <w:rsid w:val="006F11CA"/>
    <w:rsid w:val="006F1D46"/>
    <w:rsid w:val="006F21CD"/>
    <w:rsid w:val="006F4E1A"/>
    <w:rsid w:val="006F6862"/>
    <w:rsid w:val="006F6A74"/>
    <w:rsid w:val="00700320"/>
    <w:rsid w:val="00700714"/>
    <w:rsid w:val="00700AFE"/>
    <w:rsid w:val="007015B2"/>
    <w:rsid w:val="0070294E"/>
    <w:rsid w:val="0070471A"/>
    <w:rsid w:val="007050E5"/>
    <w:rsid w:val="007052FB"/>
    <w:rsid w:val="0070569F"/>
    <w:rsid w:val="007068E9"/>
    <w:rsid w:val="00707961"/>
    <w:rsid w:val="00707C57"/>
    <w:rsid w:val="00711422"/>
    <w:rsid w:val="007119B5"/>
    <w:rsid w:val="00712637"/>
    <w:rsid w:val="0071301D"/>
    <w:rsid w:val="007134B5"/>
    <w:rsid w:val="00713B42"/>
    <w:rsid w:val="00714639"/>
    <w:rsid w:val="00715C4A"/>
    <w:rsid w:val="00717A07"/>
    <w:rsid w:val="00721096"/>
    <w:rsid w:val="007225BB"/>
    <w:rsid w:val="0072502E"/>
    <w:rsid w:val="00726667"/>
    <w:rsid w:val="007277FC"/>
    <w:rsid w:val="00727D11"/>
    <w:rsid w:val="007308F1"/>
    <w:rsid w:val="00730B65"/>
    <w:rsid w:val="00731A90"/>
    <w:rsid w:val="007336CA"/>
    <w:rsid w:val="007358F6"/>
    <w:rsid w:val="007364CF"/>
    <w:rsid w:val="00736899"/>
    <w:rsid w:val="0073738B"/>
    <w:rsid w:val="00737E20"/>
    <w:rsid w:val="007401AC"/>
    <w:rsid w:val="00741789"/>
    <w:rsid w:val="00741F87"/>
    <w:rsid w:val="00743349"/>
    <w:rsid w:val="00747271"/>
    <w:rsid w:val="00747C6D"/>
    <w:rsid w:val="0075208F"/>
    <w:rsid w:val="00752109"/>
    <w:rsid w:val="00752531"/>
    <w:rsid w:val="00753029"/>
    <w:rsid w:val="00753B37"/>
    <w:rsid w:val="00755A6C"/>
    <w:rsid w:val="00755CED"/>
    <w:rsid w:val="00756F6C"/>
    <w:rsid w:val="0076118F"/>
    <w:rsid w:val="00761F2D"/>
    <w:rsid w:val="007623C8"/>
    <w:rsid w:val="00765C32"/>
    <w:rsid w:val="00766709"/>
    <w:rsid w:val="00766B1E"/>
    <w:rsid w:val="0076712B"/>
    <w:rsid w:val="00767418"/>
    <w:rsid w:val="007675EB"/>
    <w:rsid w:val="00767A1C"/>
    <w:rsid w:val="00767F9B"/>
    <w:rsid w:val="00770518"/>
    <w:rsid w:val="007716CD"/>
    <w:rsid w:val="00771D18"/>
    <w:rsid w:val="007729EC"/>
    <w:rsid w:val="00776D1C"/>
    <w:rsid w:val="00777CF6"/>
    <w:rsid w:val="00780A62"/>
    <w:rsid w:val="007822CF"/>
    <w:rsid w:val="00783E1A"/>
    <w:rsid w:val="00784621"/>
    <w:rsid w:val="00786105"/>
    <w:rsid w:val="00786667"/>
    <w:rsid w:val="00786C83"/>
    <w:rsid w:val="00786E34"/>
    <w:rsid w:val="0078726D"/>
    <w:rsid w:val="00791406"/>
    <w:rsid w:val="00793E40"/>
    <w:rsid w:val="00794876"/>
    <w:rsid w:val="00795B12"/>
    <w:rsid w:val="00796AA2"/>
    <w:rsid w:val="007A40EC"/>
    <w:rsid w:val="007A416A"/>
    <w:rsid w:val="007A6100"/>
    <w:rsid w:val="007A659C"/>
    <w:rsid w:val="007A6AE4"/>
    <w:rsid w:val="007A711A"/>
    <w:rsid w:val="007A7B22"/>
    <w:rsid w:val="007B0A2B"/>
    <w:rsid w:val="007B0A91"/>
    <w:rsid w:val="007B258E"/>
    <w:rsid w:val="007B51DB"/>
    <w:rsid w:val="007B7402"/>
    <w:rsid w:val="007C20C8"/>
    <w:rsid w:val="007C274F"/>
    <w:rsid w:val="007D3E3D"/>
    <w:rsid w:val="007D4023"/>
    <w:rsid w:val="007D440E"/>
    <w:rsid w:val="007D4D62"/>
    <w:rsid w:val="007D5918"/>
    <w:rsid w:val="007D5FD9"/>
    <w:rsid w:val="007D619E"/>
    <w:rsid w:val="007D62A4"/>
    <w:rsid w:val="007D6889"/>
    <w:rsid w:val="007D77D9"/>
    <w:rsid w:val="007D7AE1"/>
    <w:rsid w:val="007E0AAB"/>
    <w:rsid w:val="007E14C1"/>
    <w:rsid w:val="007E1574"/>
    <w:rsid w:val="007E16FE"/>
    <w:rsid w:val="007E1C88"/>
    <w:rsid w:val="007E33BC"/>
    <w:rsid w:val="007E3A2B"/>
    <w:rsid w:val="007E6698"/>
    <w:rsid w:val="007E6853"/>
    <w:rsid w:val="007E69AD"/>
    <w:rsid w:val="007E7D81"/>
    <w:rsid w:val="007E7D94"/>
    <w:rsid w:val="007F1877"/>
    <w:rsid w:val="007F21D8"/>
    <w:rsid w:val="007F2933"/>
    <w:rsid w:val="007F31A3"/>
    <w:rsid w:val="007F38AB"/>
    <w:rsid w:val="007F3980"/>
    <w:rsid w:val="007F3CB7"/>
    <w:rsid w:val="007F4038"/>
    <w:rsid w:val="007F41E2"/>
    <w:rsid w:val="007F4960"/>
    <w:rsid w:val="007F5A64"/>
    <w:rsid w:val="007F64D6"/>
    <w:rsid w:val="007F6F3B"/>
    <w:rsid w:val="00802381"/>
    <w:rsid w:val="00802EDE"/>
    <w:rsid w:val="0080332F"/>
    <w:rsid w:val="00803F11"/>
    <w:rsid w:val="008042B1"/>
    <w:rsid w:val="00805E3D"/>
    <w:rsid w:val="00807200"/>
    <w:rsid w:val="008106FF"/>
    <w:rsid w:val="00811425"/>
    <w:rsid w:val="00811D89"/>
    <w:rsid w:val="008161F4"/>
    <w:rsid w:val="00820D2E"/>
    <w:rsid w:val="00820F0A"/>
    <w:rsid w:val="008216E9"/>
    <w:rsid w:val="008230C6"/>
    <w:rsid w:val="008235A7"/>
    <w:rsid w:val="0082493A"/>
    <w:rsid w:val="00826566"/>
    <w:rsid w:val="00827CC8"/>
    <w:rsid w:val="008325ED"/>
    <w:rsid w:val="008355F4"/>
    <w:rsid w:val="0083594A"/>
    <w:rsid w:val="0083727E"/>
    <w:rsid w:val="00837852"/>
    <w:rsid w:val="00837B14"/>
    <w:rsid w:val="008401EF"/>
    <w:rsid w:val="00843230"/>
    <w:rsid w:val="008448D3"/>
    <w:rsid w:val="008503A5"/>
    <w:rsid w:val="00850451"/>
    <w:rsid w:val="00850575"/>
    <w:rsid w:val="0085285D"/>
    <w:rsid w:val="008530F8"/>
    <w:rsid w:val="00853B0D"/>
    <w:rsid w:val="00854ECB"/>
    <w:rsid w:val="00855BFA"/>
    <w:rsid w:val="008561DD"/>
    <w:rsid w:val="008608EB"/>
    <w:rsid w:val="008618E4"/>
    <w:rsid w:val="00861F93"/>
    <w:rsid w:val="00862650"/>
    <w:rsid w:val="008632C5"/>
    <w:rsid w:val="00863B55"/>
    <w:rsid w:val="00867880"/>
    <w:rsid w:val="00870F2B"/>
    <w:rsid w:val="0087291A"/>
    <w:rsid w:val="0087365D"/>
    <w:rsid w:val="00873848"/>
    <w:rsid w:val="00873B0E"/>
    <w:rsid w:val="008753FC"/>
    <w:rsid w:val="00875CC0"/>
    <w:rsid w:val="00881450"/>
    <w:rsid w:val="00881DFF"/>
    <w:rsid w:val="00883330"/>
    <w:rsid w:val="00883DE1"/>
    <w:rsid w:val="008841EA"/>
    <w:rsid w:val="00884DBA"/>
    <w:rsid w:val="00884DD5"/>
    <w:rsid w:val="0088678D"/>
    <w:rsid w:val="00886B01"/>
    <w:rsid w:val="00891545"/>
    <w:rsid w:val="00895CC0"/>
    <w:rsid w:val="008964F3"/>
    <w:rsid w:val="008972CC"/>
    <w:rsid w:val="00897484"/>
    <w:rsid w:val="0089784F"/>
    <w:rsid w:val="00897F66"/>
    <w:rsid w:val="008A02A8"/>
    <w:rsid w:val="008A04C7"/>
    <w:rsid w:val="008A1307"/>
    <w:rsid w:val="008A1AED"/>
    <w:rsid w:val="008A21E6"/>
    <w:rsid w:val="008A2697"/>
    <w:rsid w:val="008A449F"/>
    <w:rsid w:val="008A573E"/>
    <w:rsid w:val="008A58A1"/>
    <w:rsid w:val="008A5AE0"/>
    <w:rsid w:val="008A707E"/>
    <w:rsid w:val="008A72A4"/>
    <w:rsid w:val="008A7CE4"/>
    <w:rsid w:val="008B0BCE"/>
    <w:rsid w:val="008B122B"/>
    <w:rsid w:val="008B2098"/>
    <w:rsid w:val="008B3B30"/>
    <w:rsid w:val="008B3DC5"/>
    <w:rsid w:val="008B4826"/>
    <w:rsid w:val="008B4D3C"/>
    <w:rsid w:val="008B4F6A"/>
    <w:rsid w:val="008B52B7"/>
    <w:rsid w:val="008B5546"/>
    <w:rsid w:val="008B55D3"/>
    <w:rsid w:val="008B71BD"/>
    <w:rsid w:val="008B7D08"/>
    <w:rsid w:val="008C033A"/>
    <w:rsid w:val="008C2599"/>
    <w:rsid w:val="008C2F2C"/>
    <w:rsid w:val="008C3487"/>
    <w:rsid w:val="008C62DB"/>
    <w:rsid w:val="008C755C"/>
    <w:rsid w:val="008C7800"/>
    <w:rsid w:val="008D18F2"/>
    <w:rsid w:val="008D2E2D"/>
    <w:rsid w:val="008D626E"/>
    <w:rsid w:val="008E0142"/>
    <w:rsid w:val="008E0483"/>
    <w:rsid w:val="008E0FD0"/>
    <w:rsid w:val="008E1A81"/>
    <w:rsid w:val="008E2988"/>
    <w:rsid w:val="008E470F"/>
    <w:rsid w:val="008E76FA"/>
    <w:rsid w:val="008F052E"/>
    <w:rsid w:val="008F1878"/>
    <w:rsid w:val="008F2A01"/>
    <w:rsid w:val="008F4BFE"/>
    <w:rsid w:val="008F5976"/>
    <w:rsid w:val="00900B5E"/>
    <w:rsid w:val="00901609"/>
    <w:rsid w:val="00911621"/>
    <w:rsid w:val="00912318"/>
    <w:rsid w:val="0091384E"/>
    <w:rsid w:val="00915BE3"/>
    <w:rsid w:val="00916EE3"/>
    <w:rsid w:val="00916EF3"/>
    <w:rsid w:val="00920859"/>
    <w:rsid w:val="00921941"/>
    <w:rsid w:val="0092202F"/>
    <w:rsid w:val="00923102"/>
    <w:rsid w:val="00923179"/>
    <w:rsid w:val="0092528D"/>
    <w:rsid w:val="00925B44"/>
    <w:rsid w:val="00926040"/>
    <w:rsid w:val="009274CD"/>
    <w:rsid w:val="00927731"/>
    <w:rsid w:val="00927D93"/>
    <w:rsid w:val="00930C11"/>
    <w:rsid w:val="00936103"/>
    <w:rsid w:val="00940FAF"/>
    <w:rsid w:val="009416BA"/>
    <w:rsid w:val="00942361"/>
    <w:rsid w:val="00942657"/>
    <w:rsid w:val="00943968"/>
    <w:rsid w:val="00944F1C"/>
    <w:rsid w:val="00946CBC"/>
    <w:rsid w:val="00952010"/>
    <w:rsid w:val="00952919"/>
    <w:rsid w:val="0095296C"/>
    <w:rsid w:val="00952AC8"/>
    <w:rsid w:val="00953577"/>
    <w:rsid w:val="00956798"/>
    <w:rsid w:val="00962242"/>
    <w:rsid w:val="0096235D"/>
    <w:rsid w:val="00962B8E"/>
    <w:rsid w:val="0096356C"/>
    <w:rsid w:val="009640E7"/>
    <w:rsid w:val="00964896"/>
    <w:rsid w:val="009651B4"/>
    <w:rsid w:val="009655C7"/>
    <w:rsid w:val="009661B4"/>
    <w:rsid w:val="00967967"/>
    <w:rsid w:val="00967D8E"/>
    <w:rsid w:val="00971CB4"/>
    <w:rsid w:val="00974BB5"/>
    <w:rsid w:val="00975003"/>
    <w:rsid w:val="0097632B"/>
    <w:rsid w:val="00977D79"/>
    <w:rsid w:val="00980384"/>
    <w:rsid w:val="009816BF"/>
    <w:rsid w:val="00981A26"/>
    <w:rsid w:val="00981EF1"/>
    <w:rsid w:val="00983C3A"/>
    <w:rsid w:val="00984EB0"/>
    <w:rsid w:val="00985FEA"/>
    <w:rsid w:val="0099382C"/>
    <w:rsid w:val="00994178"/>
    <w:rsid w:val="00995F10"/>
    <w:rsid w:val="00997605"/>
    <w:rsid w:val="009A086C"/>
    <w:rsid w:val="009A2014"/>
    <w:rsid w:val="009A20F2"/>
    <w:rsid w:val="009A2DFB"/>
    <w:rsid w:val="009A3485"/>
    <w:rsid w:val="009A4F9D"/>
    <w:rsid w:val="009A6D95"/>
    <w:rsid w:val="009A6E3F"/>
    <w:rsid w:val="009A7B41"/>
    <w:rsid w:val="009B115A"/>
    <w:rsid w:val="009B187A"/>
    <w:rsid w:val="009B2154"/>
    <w:rsid w:val="009B301E"/>
    <w:rsid w:val="009B39AD"/>
    <w:rsid w:val="009B42E2"/>
    <w:rsid w:val="009B4FDB"/>
    <w:rsid w:val="009B5F1B"/>
    <w:rsid w:val="009B6591"/>
    <w:rsid w:val="009B6B07"/>
    <w:rsid w:val="009B6D31"/>
    <w:rsid w:val="009C036E"/>
    <w:rsid w:val="009C06A9"/>
    <w:rsid w:val="009C181C"/>
    <w:rsid w:val="009C189A"/>
    <w:rsid w:val="009C5443"/>
    <w:rsid w:val="009C5809"/>
    <w:rsid w:val="009C5A2F"/>
    <w:rsid w:val="009C665F"/>
    <w:rsid w:val="009C6A4A"/>
    <w:rsid w:val="009C73F7"/>
    <w:rsid w:val="009D031C"/>
    <w:rsid w:val="009D40BF"/>
    <w:rsid w:val="009D6EEC"/>
    <w:rsid w:val="009D73D2"/>
    <w:rsid w:val="009D758B"/>
    <w:rsid w:val="009D7FA3"/>
    <w:rsid w:val="009E087C"/>
    <w:rsid w:val="009E0CE8"/>
    <w:rsid w:val="009E1A29"/>
    <w:rsid w:val="009E40D7"/>
    <w:rsid w:val="009E6261"/>
    <w:rsid w:val="009E6C34"/>
    <w:rsid w:val="009E6DF5"/>
    <w:rsid w:val="009E7C95"/>
    <w:rsid w:val="009F06C8"/>
    <w:rsid w:val="009F5352"/>
    <w:rsid w:val="009F63D3"/>
    <w:rsid w:val="009F6721"/>
    <w:rsid w:val="00A00483"/>
    <w:rsid w:val="00A00914"/>
    <w:rsid w:val="00A00A2E"/>
    <w:rsid w:val="00A00BF9"/>
    <w:rsid w:val="00A01499"/>
    <w:rsid w:val="00A019A2"/>
    <w:rsid w:val="00A043BE"/>
    <w:rsid w:val="00A05731"/>
    <w:rsid w:val="00A05CCE"/>
    <w:rsid w:val="00A068E5"/>
    <w:rsid w:val="00A12422"/>
    <w:rsid w:val="00A12467"/>
    <w:rsid w:val="00A12532"/>
    <w:rsid w:val="00A13F44"/>
    <w:rsid w:val="00A20C94"/>
    <w:rsid w:val="00A21DE4"/>
    <w:rsid w:val="00A22DE2"/>
    <w:rsid w:val="00A23D4E"/>
    <w:rsid w:val="00A24625"/>
    <w:rsid w:val="00A24BD3"/>
    <w:rsid w:val="00A25C23"/>
    <w:rsid w:val="00A306B9"/>
    <w:rsid w:val="00A30AE2"/>
    <w:rsid w:val="00A3120C"/>
    <w:rsid w:val="00A32612"/>
    <w:rsid w:val="00A32EFB"/>
    <w:rsid w:val="00A3390F"/>
    <w:rsid w:val="00A33F85"/>
    <w:rsid w:val="00A33FEE"/>
    <w:rsid w:val="00A35695"/>
    <w:rsid w:val="00A36DA1"/>
    <w:rsid w:val="00A378E5"/>
    <w:rsid w:val="00A40FCD"/>
    <w:rsid w:val="00A41464"/>
    <w:rsid w:val="00A45438"/>
    <w:rsid w:val="00A45E11"/>
    <w:rsid w:val="00A476C7"/>
    <w:rsid w:val="00A51186"/>
    <w:rsid w:val="00A515C7"/>
    <w:rsid w:val="00A52BE2"/>
    <w:rsid w:val="00A5303E"/>
    <w:rsid w:val="00A53171"/>
    <w:rsid w:val="00A54F7F"/>
    <w:rsid w:val="00A56A8A"/>
    <w:rsid w:val="00A56C7A"/>
    <w:rsid w:val="00A576A5"/>
    <w:rsid w:val="00A616C2"/>
    <w:rsid w:val="00A63157"/>
    <w:rsid w:val="00A63691"/>
    <w:rsid w:val="00A64ECC"/>
    <w:rsid w:val="00A652BE"/>
    <w:rsid w:val="00A666EE"/>
    <w:rsid w:val="00A675FC"/>
    <w:rsid w:val="00A6760E"/>
    <w:rsid w:val="00A70B8B"/>
    <w:rsid w:val="00A71D55"/>
    <w:rsid w:val="00A7372E"/>
    <w:rsid w:val="00A737C2"/>
    <w:rsid w:val="00A74ED8"/>
    <w:rsid w:val="00A75452"/>
    <w:rsid w:val="00A75C43"/>
    <w:rsid w:val="00A763D7"/>
    <w:rsid w:val="00A76AE4"/>
    <w:rsid w:val="00A7743E"/>
    <w:rsid w:val="00A7770E"/>
    <w:rsid w:val="00A77F47"/>
    <w:rsid w:val="00A81260"/>
    <w:rsid w:val="00A82993"/>
    <w:rsid w:val="00A8557B"/>
    <w:rsid w:val="00A85A99"/>
    <w:rsid w:val="00A863C5"/>
    <w:rsid w:val="00A900B1"/>
    <w:rsid w:val="00A90331"/>
    <w:rsid w:val="00A905D5"/>
    <w:rsid w:val="00A90D61"/>
    <w:rsid w:val="00A914CF"/>
    <w:rsid w:val="00A91CDC"/>
    <w:rsid w:val="00A93D7D"/>
    <w:rsid w:val="00A957BC"/>
    <w:rsid w:val="00A96FD7"/>
    <w:rsid w:val="00A97601"/>
    <w:rsid w:val="00A97FB2"/>
    <w:rsid w:val="00AA0C8C"/>
    <w:rsid w:val="00AA2DEA"/>
    <w:rsid w:val="00AA433C"/>
    <w:rsid w:val="00AA448B"/>
    <w:rsid w:val="00AA6D90"/>
    <w:rsid w:val="00AA7766"/>
    <w:rsid w:val="00AB17E1"/>
    <w:rsid w:val="00AB21C4"/>
    <w:rsid w:val="00AB25D9"/>
    <w:rsid w:val="00AB2DA3"/>
    <w:rsid w:val="00AB58E0"/>
    <w:rsid w:val="00AB6D2C"/>
    <w:rsid w:val="00AC3251"/>
    <w:rsid w:val="00AC3AAA"/>
    <w:rsid w:val="00AC3D3F"/>
    <w:rsid w:val="00AC5788"/>
    <w:rsid w:val="00AC6258"/>
    <w:rsid w:val="00AD0AA4"/>
    <w:rsid w:val="00AD3396"/>
    <w:rsid w:val="00AD423F"/>
    <w:rsid w:val="00AD4470"/>
    <w:rsid w:val="00AD4A2A"/>
    <w:rsid w:val="00AD5074"/>
    <w:rsid w:val="00AD55F8"/>
    <w:rsid w:val="00AD5696"/>
    <w:rsid w:val="00AE254E"/>
    <w:rsid w:val="00AE3947"/>
    <w:rsid w:val="00AE3D16"/>
    <w:rsid w:val="00AE42BD"/>
    <w:rsid w:val="00AE4BB9"/>
    <w:rsid w:val="00AE4BEE"/>
    <w:rsid w:val="00AE69EA"/>
    <w:rsid w:val="00AE6A6E"/>
    <w:rsid w:val="00AF104C"/>
    <w:rsid w:val="00AF1D89"/>
    <w:rsid w:val="00AF20F9"/>
    <w:rsid w:val="00AF2ED6"/>
    <w:rsid w:val="00AF3C60"/>
    <w:rsid w:val="00AF6009"/>
    <w:rsid w:val="00AF75CE"/>
    <w:rsid w:val="00B0071E"/>
    <w:rsid w:val="00B011A3"/>
    <w:rsid w:val="00B03068"/>
    <w:rsid w:val="00B03CF9"/>
    <w:rsid w:val="00B03E15"/>
    <w:rsid w:val="00B04270"/>
    <w:rsid w:val="00B04DB2"/>
    <w:rsid w:val="00B073B9"/>
    <w:rsid w:val="00B1018F"/>
    <w:rsid w:val="00B1192C"/>
    <w:rsid w:val="00B11BCF"/>
    <w:rsid w:val="00B147E8"/>
    <w:rsid w:val="00B16AB2"/>
    <w:rsid w:val="00B16F58"/>
    <w:rsid w:val="00B17D70"/>
    <w:rsid w:val="00B17FAA"/>
    <w:rsid w:val="00B22AA1"/>
    <w:rsid w:val="00B22B78"/>
    <w:rsid w:val="00B25462"/>
    <w:rsid w:val="00B3148B"/>
    <w:rsid w:val="00B318E7"/>
    <w:rsid w:val="00B32D41"/>
    <w:rsid w:val="00B3312C"/>
    <w:rsid w:val="00B34168"/>
    <w:rsid w:val="00B34264"/>
    <w:rsid w:val="00B34302"/>
    <w:rsid w:val="00B34C03"/>
    <w:rsid w:val="00B34D59"/>
    <w:rsid w:val="00B3640A"/>
    <w:rsid w:val="00B40A8F"/>
    <w:rsid w:val="00B42507"/>
    <w:rsid w:val="00B428BA"/>
    <w:rsid w:val="00B42B52"/>
    <w:rsid w:val="00B4354A"/>
    <w:rsid w:val="00B440C8"/>
    <w:rsid w:val="00B458A8"/>
    <w:rsid w:val="00B45B6C"/>
    <w:rsid w:val="00B45D0A"/>
    <w:rsid w:val="00B47E30"/>
    <w:rsid w:val="00B51E3D"/>
    <w:rsid w:val="00B53DD3"/>
    <w:rsid w:val="00B54A3C"/>
    <w:rsid w:val="00B54EBF"/>
    <w:rsid w:val="00B60303"/>
    <w:rsid w:val="00B624A8"/>
    <w:rsid w:val="00B63D32"/>
    <w:rsid w:val="00B6427C"/>
    <w:rsid w:val="00B6559C"/>
    <w:rsid w:val="00B67AC8"/>
    <w:rsid w:val="00B70D17"/>
    <w:rsid w:val="00B71004"/>
    <w:rsid w:val="00B71786"/>
    <w:rsid w:val="00B72CF3"/>
    <w:rsid w:val="00B72E5C"/>
    <w:rsid w:val="00B73C5A"/>
    <w:rsid w:val="00B81458"/>
    <w:rsid w:val="00B81547"/>
    <w:rsid w:val="00B824A7"/>
    <w:rsid w:val="00B82D9A"/>
    <w:rsid w:val="00B83843"/>
    <w:rsid w:val="00B84E07"/>
    <w:rsid w:val="00B86A26"/>
    <w:rsid w:val="00B86C5B"/>
    <w:rsid w:val="00B87523"/>
    <w:rsid w:val="00B87D98"/>
    <w:rsid w:val="00B92571"/>
    <w:rsid w:val="00B9374C"/>
    <w:rsid w:val="00B949F9"/>
    <w:rsid w:val="00B94D51"/>
    <w:rsid w:val="00B95DD8"/>
    <w:rsid w:val="00B95E07"/>
    <w:rsid w:val="00B9625B"/>
    <w:rsid w:val="00B965AB"/>
    <w:rsid w:val="00BA0270"/>
    <w:rsid w:val="00BA06E5"/>
    <w:rsid w:val="00BA1237"/>
    <w:rsid w:val="00BA1D8D"/>
    <w:rsid w:val="00BA208D"/>
    <w:rsid w:val="00BA2A87"/>
    <w:rsid w:val="00BA318A"/>
    <w:rsid w:val="00BA3623"/>
    <w:rsid w:val="00BA4D39"/>
    <w:rsid w:val="00BA5701"/>
    <w:rsid w:val="00BA633F"/>
    <w:rsid w:val="00BA6492"/>
    <w:rsid w:val="00BA69A2"/>
    <w:rsid w:val="00BA6FC9"/>
    <w:rsid w:val="00BB24A2"/>
    <w:rsid w:val="00BB2FDC"/>
    <w:rsid w:val="00BB4096"/>
    <w:rsid w:val="00BB5E98"/>
    <w:rsid w:val="00BB67F9"/>
    <w:rsid w:val="00BC0FF5"/>
    <w:rsid w:val="00BC39EE"/>
    <w:rsid w:val="00BC42EC"/>
    <w:rsid w:val="00BC7DA0"/>
    <w:rsid w:val="00BC7E88"/>
    <w:rsid w:val="00BD2444"/>
    <w:rsid w:val="00BD2945"/>
    <w:rsid w:val="00BD31EA"/>
    <w:rsid w:val="00BD32EF"/>
    <w:rsid w:val="00BD4536"/>
    <w:rsid w:val="00BD4BE8"/>
    <w:rsid w:val="00BD66C4"/>
    <w:rsid w:val="00BD75B0"/>
    <w:rsid w:val="00BE0AE8"/>
    <w:rsid w:val="00BE0BA6"/>
    <w:rsid w:val="00BE1E1D"/>
    <w:rsid w:val="00BE2795"/>
    <w:rsid w:val="00BE2FCD"/>
    <w:rsid w:val="00BE5EBB"/>
    <w:rsid w:val="00BE5F15"/>
    <w:rsid w:val="00BE71DC"/>
    <w:rsid w:val="00BF2890"/>
    <w:rsid w:val="00BF38DF"/>
    <w:rsid w:val="00BF4852"/>
    <w:rsid w:val="00BF48D1"/>
    <w:rsid w:val="00BF5AD7"/>
    <w:rsid w:val="00BF6422"/>
    <w:rsid w:val="00C0289C"/>
    <w:rsid w:val="00C0393E"/>
    <w:rsid w:val="00C04ECF"/>
    <w:rsid w:val="00C05937"/>
    <w:rsid w:val="00C06FDC"/>
    <w:rsid w:val="00C107D5"/>
    <w:rsid w:val="00C10A20"/>
    <w:rsid w:val="00C10B14"/>
    <w:rsid w:val="00C11B9A"/>
    <w:rsid w:val="00C11FCF"/>
    <w:rsid w:val="00C12400"/>
    <w:rsid w:val="00C14BEB"/>
    <w:rsid w:val="00C15304"/>
    <w:rsid w:val="00C15BEE"/>
    <w:rsid w:val="00C16E19"/>
    <w:rsid w:val="00C172FE"/>
    <w:rsid w:val="00C17A10"/>
    <w:rsid w:val="00C2059A"/>
    <w:rsid w:val="00C21DD2"/>
    <w:rsid w:val="00C22304"/>
    <w:rsid w:val="00C2241A"/>
    <w:rsid w:val="00C257AD"/>
    <w:rsid w:val="00C266AF"/>
    <w:rsid w:val="00C276BB"/>
    <w:rsid w:val="00C3251A"/>
    <w:rsid w:val="00C32583"/>
    <w:rsid w:val="00C32987"/>
    <w:rsid w:val="00C36858"/>
    <w:rsid w:val="00C36DCC"/>
    <w:rsid w:val="00C3780F"/>
    <w:rsid w:val="00C40246"/>
    <w:rsid w:val="00C41E56"/>
    <w:rsid w:val="00C4320F"/>
    <w:rsid w:val="00C4348A"/>
    <w:rsid w:val="00C4534F"/>
    <w:rsid w:val="00C45A57"/>
    <w:rsid w:val="00C509A7"/>
    <w:rsid w:val="00C51B78"/>
    <w:rsid w:val="00C52D65"/>
    <w:rsid w:val="00C548B7"/>
    <w:rsid w:val="00C56176"/>
    <w:rsid w:val="00C56AA1"/>
    <w:rsid w:val="00C56EB7"/>
    <w:rsid w:val="00C5752B"/>
    <w:rsid w:val="00C60198"/>
    <w:rsid w:val="00C61C5A"/>
    <w:rsid w:val="00C62161"/>
    <w:rsid w:val="00C66BEA"/>
    <w:rsid w:val="00C66E7E"/>
    <w:rsid w:val="00C66F9E"/>
    <w:rsid w:val="00C70C71"/>
    <w:rsid w:val="00C70DD9"/>
    <w:rsid w:val="00C72386"/>
    <w:rsid w:val="00C7355C"/>
    <w:rsid w:val="00C74C03"/>
    <w:rsid w:val="00C74C52"/>
    <w:rsid w:val="00C75D57"/>
    <w:rsid w:val="00C76388"/>
    <w:rsid w:val="00C76496"/>
    <w:rsid w:val="00C764A2"/>
    <w:rsid w:val="00C774BF"/>
    <w:rsid w:val="00C778CD"/>
    <w:rsid w:val="00C77F75"/>
    <w:rsid w:val="00C77FCD"/>
    <w:rsid w:val="00C830BE"/>
    <w:rsid w:val="00C84AC4"/>
    <w:rsid w:val="00C8507C"/>
    <w:rsid w:val="00C858AB"/>
    <w:rsid w:val="00C86861"/>
    <w:rsid w:val="00C86AFC"/>
    <w:rsid w:val="00C86FA7"/>
    <w:rsid w:val="00C870D0"/>
    <w:rsid w:val="00C9039C"/>
    <w:rsid w:val="00C904E6"/>
    <w:rsid w:val="00C90674"/>
    <w:rsid w:val="00C91C25"/>
    <w:rsid w:val="00C929DF"/>
    <w:rsid w:val="00C92CAF"/>
    <w:rsid w:val="00C93643"/>
    <w:rsid w:val="00C947B2"/>
    <w:rsid w:val="00C94F42"/>
    <w:rsid w:val="00C9554D"/>
    <w:rsid w:val="00C97C9A"/>
    <w:rsid w:val="00CA07F2"/>
    <w:rsid w:val="00CA0973"/>
    <w:rsid w:val="00CA3086"/>
    <w:rsid w:val="00CA31BA"/>
    <w:rsid w:val="00CA3AB0"/>
    <w:rsid w:val="00CA4897"/>
    <w:rsid w:val="00CA62C1"/>
    <w:rsid w:val="00CA68E3"/>
    <w:rsid w:val="00CA7CB8"/>
    <w:rsid w:val="00CB2DBA"/>
    <w:rsid w:val="00CB6586"/>
    <w:rsid w:val="00CB6672"/>
    <w:rsid w:val="00CB6B19"/>
    <w:rsid w:val="00CC0D4E"/>
    <w:rsid w:val="00CC1E3F"/>
    <w:rsid w:val="00CC43D5"/>
    <w:rsid w:val="00CC4F87"/>
    <w:rsid w:val="00CC5ACE"/>
    <w:rsid w:val="00CC5FD2"/>
    <w:rsid w:val="00CC5FF4"/>
    <w:rsid w:val="00CC7968"/>
    <w:rsid w:val="00CC7DD9"/>
    <w:rsid w:val="00CD006C"/>
    <w:rsid w:val="00CD25C6"/>
    <w:rsid w:val="00CD347B"/>
    <w:rsid w:val="00CD38E3"/>
    <w:rsid w:val="00CD3A51"/>
    <w:rsid w:val="00CD3D20"/>
    <w:rsid w:val="00CD3D50"/>
    <w:rsid w:val="00CD3EA7"/>
    <w:rsid w:val="00CD4DBF"/>
    <w:rsid w:val="00CD556E"/>
    <w:rsid w:val="00CD76B9"/>
    <w:rsid w:val="00CD77D5"/>
    <w:rsid w:val="00CE072F"/>
    <w:rsid w:val="00CE1029"/>
    <w:rsid w:val="00CE13C2"/>
    <w:rsid w:val="00CE2193"/>
    <w:rsid w:val="00CE233D"/>
    <w:rsid w:val="00CE30CC"/>
    <w:rsid w:val="00CE3F7C"/>
    <w:rsid w:val="00CE5EC7"/>
    <w:rsid w:val="00CE7357"/>
    <w:rsid w:val="00CF0238"/>
    <w:rsid w:val="00CF0884"/>
    <w:rsid w:val="00CF099A"/>
    <w:rsid w:val="00CF1C41"/>
    <w:rsid w:val="00CF3000"/>
    <w:rsid w:val="00CF3B0F"/>
    <w:rsid w:val="00CF4817"/>
    <w:rsid w:val="00CF6DC3"/>
    <w:rsid w:val="00CF7884"/>
    <w:rsid w:val="00D00B49"/>
    <w:rsid w:val="00D028B9"/>
    <w:rsid w:val="00D07850"/>
    <w:rsid w:val="00D07906"/>
    <w:rsid w:val="00D07CD0"/>
    <w:rsid w:val="00D1012C"/>
    <w:rsid w:val="00D10F8B"/>
    <w:rsid w:val="00D1130E"/>
    <w:rsid w:val="00D12F8E"/>
    <w:rsid w:val="00D12FD5"/>
    <w:rsid w:val="00D13C66"/>
    <w:rsid w:val="00D143AD"/>
    <w:rsid w:val="00D1453D"/>
    <w:rsid w:val="00D14B85"/>
    <w:rsid w:val="00D15D26"/>
    <w:rsid w:val="00D16647"/>
    <w:rsid w:val="00D17381"/>
    <w:rsid w:val="00D20A96"/>
    <w:rsid w:val="00D214AA"/>
    <w:rsid w:val="00D22495"/>
    <w:rsid w:val="00D239F9"/>
    <w:rsid w:val="00D25276"/>
    <w:rsid w:val="00D258B4"/>
    <w:rsid w:val="00D260B3"/>
    <w:rsid w:val="00D26316"/>
    <w:rsid w:val="00D26F6D"/>
    <w:rsid w:val="00D27208"/>
    <w:rsid w:val="00D27537"/>
    <w:rsid w:val="00D31280"/>
    <w:rsid w:val="00D316D7"/>
    <w:rsid w:val="00D31866"/>
    <w:rsid w:val="00D31BCF"/>
    <w:rsid w:val="00D31D76"/>
    <w:rsid w:val="00D35682"/>
    <w:rsid w:val="00D36A60"/>
    <w:rsid w:val="00D37724"/>
    <w:rsid w:val="00D378A3"/>
    <w:rsid w:val="00D40206"/>
    <w:rsid w:val="00D4052D"/>
    <w:rsid w:val="00D410D6"/>
    <w:rsid w:val="00D4238F"/>
    <w:rsid w:val="00D42F16"/>
    <w:rsid w:val="00D4358A"/>
    <w:rsid w:val="00D43999"/>
    <w:rsid w:val="00D45FAF"/>
    <w:rsid w:val="00D47BB6"/>
    <w:rsid w:val="00D505C8"/>
    <w:rsid w:val="00D51266"/>
    <w:rsid w:val="00D519A9"/>
    <w:rsid w:val="00D51DD3"/>
    <w:rsid w:val="00D60CBB"/>
    <w:rsid w:val="00D63401"/>
    <w:rsid w:val="00D63955"/>
    <w:rsid w:val="00D6463F"/>
    <w:rsid w:val="00D64B74"/>
    <w:rsid w:val="00D64DF4"/>
    <w:rsid w:val="00D65A6D"/>
    <w:rsid w:val="00D66A33"/>
    <w:rsid w:val="00D67DF6"/>
    <w:rsid w:val="00D67EB8"/>
    <w:rsid w:val="00D710BE"/>
    <w:rsid w:val="00D74517"/>
    <w:rsid w:val="00D7542A"/>
    <w:rsid w:val="00D76BB4"/>
    <w:rsid w:val="00D76FDF"/>
    <w:rsid w:val="00D77D16"/>
    <w:rsid w:val="00D8273A"/>
    <w:rsid w:val="00D8386F"/>
    <w:rsid w:val="00D84983"/>
    <w:rsid w:val="00D84A0B"/>
    <w:rsid w:val="00D84B8C"/>
    <w:rsid w:val="00D85716"/>
    <w:rsid w:val="00D8585D"/>
    <w:rsid w:val="00D85EBD"/>
    <w:rsid w:val="00D861A2"/>
    <w:rsid w:val="00D8702E"/>
    <w:rsid w:val="00D91918"/>
    <w:rsid w:val="00D920A5"/>
    <w:rsid w:val="00D93CD4"/>
    <w:rsid w:val="00D94EAC"/>
    <w:rsid w:val="00D9566F"/>
    <w:rsid w:val="00DA0C17"/>
    <w:rsid w:val="00DA1E2C"/>
    <w:rsid w:val="00DA26B7"/>
    <w:rsid w:val="00DA4C0F"/>
    <w:rsid w:val="00DA52C5"/>
    <w:rsid w:val="00DA5580"/>
    <w:rsid w:val="00DA6105"/>
    <w:rsid w:val="00DA71AF"/>
    <w:rsid w:val="00DA7AC1"/>
    <w:rsid w:val="00DB0F55"/>
    <w:rsid w:val="00DB1D27"/>
    <w:rsid w:val="00DB2445"/>
    <w:rsid w:val="00DB41AF"/>
    <w:rsid w:val="00DB42F7"/>
    <w:rsid w:val="00DB49FB"/>
    <w:rsid w:val="00DB4E46"/>
    <w:rsid w:val="00DB77F4"/>
    <w:rsid w:val="00DC1372"/>
    <w:rsid w:val="00DC1456"/>
    <w:rsid w:val="00DC2371"/>
    <w:rsid w:val="00DC3E80"/>
    <w:rsid w:val="00DC4275"/>
    <w:rsid w:val="00DC5796"/>
    <w:rsid w:val="00DC7D7D"/>
    <w:rsid w:val="00DD1CFC"/>
    <w:rsid w:val="00DD70F0"/>
    <w:rsid w:val="00DD7AFB"/>
    <w:rsid w:val="00DD7C9A"/>
    <w:rsid w:val="00DE123D"/>
    <w:rsid w:val="00DE176B"/>
    <w:rsid w:val="00DE1C6E"/>
    <w:rsid w:val="00DE4566"/>
    <w:rsid w:val="00DE7378"/>
    <w:rsid w:val="00DF287D"/>
    <w:rsid w:val="00DF3872"/>
    <w:rsid w:val="00DF482D"/>
    <w:rsid w:val="00DF6A7D"/>
    <w:rsid w:val="00DF70D1"/>
    <w:rsid w:val="00E02484"/>
    <w:rsid w:val="00E0269E"/>
    <w:rsid w:val="00E030DA"/>
    <w:rsid w:val="00E03184"/>
    <w:rsid w:val="00E068D5"/>
    <w:rsid w:val="00E07E15"/>
    <w:rsid w:val="00E10A0A"/>
    <w:rsid w:val="00E10A77"/>
    <w:rsid w:val="00E11D21"/>
    <w:rsid w:val="00E120F2"/>
    <w:rsid w:val="00E1329C"/>
    <w:rsid w:val="00E20305"/>
    <w:rsid w:val="00E218F4"/>
    <w:rsid w:val="00E21CCD"/>
    <w:rsid w:val="00E2250D"/>
    <w:rsid w:val="00E23B1E"/>
    <w:rsid w:val="00E2476A"/>
    <w:rsid w:val="00E25585"/>
    <w:rsid w:val="00E274FD"/>
    <w:rsid w:val="00E31D4A"/>
    <w:rsid w:val="00E376A6"/>
    <w:rsid w:val="00E406BF"/>
    <w:rsid w:val="00E4294E"/>
    <w:rsid w:val="00E43EC4"/>
    <w:rsid w:val="00E43F7A"/>
    <w:rsid w:val="00E45448"/>
    <w:rsid w:val="00E45F0F"/>
    <w:rsid w:val="00E46577"/>
    <w:rsid w:val="00E475B1"/>
    <w:rsid w:val="00E5012E"/>
    <w:rsid w:val="00E507F0"/>
    <w:rsid w:val="00E50C7D"/>
    <w:rsid w:val="00E50DC7"/>
    <w:rsid w:val="00E50FC1"/>
    <w:rsid w:val="00E5140B"/>
    <w:rsid w:val="00E5401C"/>
    <w:rsid w:val="00E548B5"/>
    <w:rsid w:val="00E548DD"/>
    <w:rsid w:val="00E60E4B"/>
    <w:rsid w:val="00E620D7"/>
    <w:rsid w:val="00E63372"/>
    <w:rsid w:val="00E64078"/>
    <w:rsid w:val="00E640D6"/>
    <w:rsid w:val="00E641B4"/>
    <w:rsid w:val="00E64688"/>
    <w:rsid w:val="00E64D74"/>
    <w:rsid w:val="00E64EFB"/>
    <w:rsid w:val="00E65A13"/>
    <w:rsid w:val="00E65F35"/>
    <w:rsid w:val="00E74E38"/>
    <w:rsid w:val="00E765F1"/>
    <w:rsid w:val="00E80E05"/>
    <w:rsid w:val="00E818C6"/>
    <w:rsid w:val="00E82082"/>
    <w:rsid w:val="00E83E8C"/>
    <w:rsid w:val="00E84D76"/>
    <w:rsid w:val="00E84FE9"/>
    <w:rsid w:val="00E85647"/>
    <w:rsid w:val="00E85956"/>
    <w:rsid w:val="00E87527"/>
    <w:rsid w:val="00E878E0"/>
    <w:rsid w:val="00E878E6"/>
    <w:rsid w:val="00E914D5"/>
    <w:rsid w:val="00E92267"/>
    <w:rsid w:val="00E93005"/>
    <w:rsid w:val="00E9431C"/>
    <w:rsid w:val="00E94C8D"/>
    <w:rsid w:val="00E96334"/>
    <w:rsid w:val="00E96D84"/>
    <w:rsid w:val="00E974B0"/>
    <w:rsid w:val="00EA002C"/>
    <w:rsid w:val="00EA13C0"/>
    <w:rsid w:val="00EA1DDF"/>
    <w:rsid w:val="00EA4778"/>
    <w:rsid w:val="00EA5FBB"/>
    <w:rsid w:val="00EA6975"/>
    <w:rsid w:val="00EA6A41"/>
    <w:rsid w:val="00EB1099"/>
    <w:rsid w:val="00EB15B8"/>
    <w:rsid w:val="00EB51AB"/>
    <w:rsid w:val="00EB5300"/>
    <w:rsid w:val="00EB78CE"/>
    <w:rsid w:val="00EC0025"/>
    <w:rsid w:val="00EC0150"/>
    <w:rsid w:val="00EC0281"/>
    <w:rsid w:val="00EC1D75"/>
    <w:rsid w:val="00EC487B"/>
    <w:rsid w:val="00EC5E59"/>
    <w:rsid w:val="00ED02D3"/>
    <w:rsid w:val="00ED1E8F"/>
    <w:rsid w:val="00ED509A"/>
    <w:rsid w:val="00ED581A"/>
    <w:rsid w:val="00ED6A2D"/>
    <w:rsid w:val="00ED7BD0"/>
    <w:rsid w:val="00ED7CA5"/>
    <w:rsid w:val="00EE112E"/>
    <w:rsid w:val="00EE16AF"/>
    <w:rsid w:val="00EE1717"/>
    <w:rsid w:val="00EE171B"/>
    <w:rsid w:val="00EE34A7"/>
    <w:rsid w:val="00EE3CEB"/>
    <w:rsid w:val="00EE3ED1"/>
    <w:rsid w:val="00EE41A0"/>
    <w:rsid w:val="00EE63D7"/>
    <w:rsid w:val="00EE6A82"/>
    <w:rsid w:val="00EE7D09"/>
    <w:rsid w:val="00EF0292"/>
    <w:rsid w:val="00EF315D"/>
    <w:rsid w:val="00EF3ADB"/>
    <w:rsid w:val="00EF643C"/>
    <w:rsid w:val="00EF66C2"/>
    <w:rsid w:val="00EF6E82"/>
    <w:rsid w:val="00F013F0"/>
    <w:rsid w:val="00F01D6E"/>
    <w:rsid w:val="00F02ACD"/>
    <w:rsid w:val="00F06ED3"/>
    <w:rsid w:val="00F0729E"/>
    <w:rsid w:val="00F0754E"/>
    <w:rsid w:val="00F1105F"/>
    <w:rsid w:val="00F12B33"/>
    <w:rsid w:val="00F136F2"/>
    <w:rsid w:val="00F138EC"/>
    <w:rsid w:val="00F1462E"/>
    <w:rsid w:val="00F1567E"/>
    <w:rsid w:val="00F17742"/>
    <w:rsid w:val="00F204D4"/>
    <w:rsid w:val="00F20CC1"/>
    <w:rsid w:val="00F21799"/>
    <w:rsid w:val="00F22CCD"/>
    <w:rsid w:val="00F242EC"/>
    <w:rsid w:val="00F24462"/>
    <w:rsid w:val="00F24AF8"/>
    <w:rsid w:val="00F24B93"/>
    <w:rsid w:val="00F25E60"/>
    <w:rsid w:val="00F30AA7"/>
    <w:rsid w:val="00F31221"/>
    <w:rsid w:val="00F31447"/>
    <w:rsid w:val="00F33B8F"/>
    <w:rsid w:val="00F343C9"/>
    <w:rsid w:val="00F35D81"/>
    <w:rsid w:val="00F37E66"/>
    <w:rsid w:val="00F4058F"/>
    <w:rsid w:val="00F411B6"/>
    <w:rsid w:val="00F4160A"/>
    <w:rsid w:val="00F422D4"/>
    <w:rsid w:val="00F42C97"/>
    <w:rsid w:val="00F434FF"/>
    <w:rsid w:val="00F43D9B"/>
    <w:rsid w:val="00F4411B"/>
    <w:rsid w:val="00F44796"/>
    <w:rsid w:val="00F45E20"/>
    <w:rsid w:val="00F466BD"/>
    <w:rsid w:val="00F4762C"/>
    <w:rsid w:val="00F47EDD"/>
    <w:rsid w:val="00F47FAB"/>
    <w:rsid w:val="00F521A7"/>
    <w:rsid w:val="00F53194"/>
    <w:rsid w:val="00F53A06"/>
    <w:rsid w:val="00F53EA0"/>
    <w:rsid w:val="00F5466B"/>
    <w:rsid w:val="00F55507"/>
    <w:rsid w:val="00F55BC1"/>
    <w:rsid w:val="00F5630E"/>
    <w:rsid w:val="00F56AFE"/>
    <w:rsid w:val="00F56F1A"/>
    <w:rsid w:val="00F609B2"/>
    <w:rsid w:val="00F63C7B"/>
    <w:rsid w:val="00F63F04"/>
    <w:rsid w:val="00F6598A"/>
    <w:rsid w:val="00F67562"/>
    <w:rsid w:val="00F71C5E"/>
    <w:rsid w:val="00F71FC1"/>
    <w:rsid w:val="00F725F6"/>
    <w:rsid w:val="00F743F0"/>
    <w:rsid w:val="00F7442D"/>
    <w:rsid w:val="00F7487A"/>
    <w:rsid w:val="00F8042F"/>
    <w:rsid w:val="00F804FD"/>
    <w:rsid w:val="00F80B51"/>
    <w:rsid w:val="00F81C43"/>
    <w:rsid w:val="00F82916"/>
    <w:rsid w:val="00F82B0D"/>
    <w:rsid w:val="00F836F8"/>
    <w:rsid w:val="00F83E3F"/>
    <w:rsid w:val="00F865DC"/>
    <w:rsid w:val="00F9011C"/>
    <w:rsid w:val="00F903A7"/>
    <w:rsid w:val="00F941A9"/>
    <w:rsid w:val="00F94E8F"/>
    <w:rsid w:val="00F955E1"/>
    <w:rsid w:val="00F96021"/>
    <w:rsid w:val="00F96206"/>
    <w:rsid w:val="00FA1412"/>
    <w:rsid w:val="00FA2FFF"/>
    <w:rsid w:val="00FA3724"/>
    <w:rsid w:val="00FA55A3"/>
    <w:rsid w:val="00FA5D2D"/>
    <w:rsid w:val="00FA6837"/>
    <w:rsid w:val="00FA6909"/>
    <w:rsid w:val="00FA7391"/>
    <w:rsid w:val="00FA73C6"/>
    <w:rsid w:val="00FB133B"/>
    <w:rsid w:val="00FB19FA"/>
    <w:rsid w:val="00FB1FDC"/>
    <w:rsid w:val="00FB4C93"/>
    <w:rsid w:val="00FB5101"/>
    <w:rsid w:val="00FB7B15"/>
    <w:rsid w:val="00FC09BD"/>
    <w:rsid w:val="00FC3949"/>
    <w:rsid w:val="00FC3ED4"/>
    <w:rsid w:val="00FC754C"/>
    <w:rsid w:val="00FD08F7"/>
    <w:rsid w:val="00FD14BB"/>
    <w:rsid w:val="00FD409D"/>
    <w:rsid w:val="00FD50BA"/>
    <w:rsid w:val="00FD7EC9"/>
    <w:rsid w:val="00FE01A4"/>
    <w:rsid w:val="00FE19A1"/>
    <w:rsid w:val="00FE21E3"/>
    <w:rsid w:val="00FE251A"/>
    <w:rsid w:val="00FE403A"/>
    <w:rsid w:val="00FE6255"/>
    <w:rsid w:val="00FE663D"/>
    <w:rsid w:val="00FF19A8"/>
    <w:rsid w:val="00FF1A6C"/>
    <w:rsid w:val="00FF2CD9"/>
    <w:rsid w:val="00FF3229"/>
    <w:rsid w:val="00FF445C"/>
    <w:rsid w:val="00FF693D"/>
    <w:rsid w:val="00FF6C05"/>
    <w:rsid w:val="00FF6EB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7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0F59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3" w:after="160" w:line="276" w:lineRule="auto"/>
    </w:pPr>
    <w:rPr>
      <w:rFonts w:ascii="Verdana" w:eastAsia="Verdana" w:hAnsi="Verdana" w:cs="Verdana"/>
      <w:sz w:val="24"/>
      <w:szCs w:val="24"/>
      <w:bdr w:val="nil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774BF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center"/>
      <w:outlineLvl w:val="0"/>
    </w:pPr>
    <w:rPr>
      <w:rFonts w:eastAsia="MS Gothic"/>
      <w:b/>
      <w:bCs/>
      <w:color w:val="17365D"/>
      <w:kern w:val="2"/>
      <w:sz w:val="48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4ED"/>
    <w:pPr>
      <w:keepNext/>
      <w:keepLines/>
      <w:spacing w:after="240"/>
      <w:outlineLvl w:val="1"/>
    </w:pPr>
    <w:rPr>
      <w:rFonts w:eastAsia="Helvetica"/>
      <w:b/>
      <w:bCs/>
      <w:color w:val="499BC9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82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B77F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6" w:lineRule="auto"/>
      <w:outlineLvl w:val="3"/>
    </w:pPr>
    <w:rPr>
      <w:rFonts w:eastAsiaTheme="majorEastAsia" w:cstheme="majorBidi"/>
      <w:b/>
      <w:i/>
      <w:iCs/>
      <w:color w:val="000000" w:themeColor="text1"/>
      <w:szCs w:val="22"/>
      <w:bdr w:val="none" w:sz="0" w:space="0" w:color="auto"/>
      <w:lang w:val="en-GB" w:eastAsia="en-US"/>
    </w:rPr>
  </w:style>
  <w:style w:type="paragraph" w:styleId="Heading5">
    <w:name w:val="heading 5"/>
    <w:basedOn w:val="Normal"/>
    <w:next w:val="Normal"/>
    <w:link w:val="Heading5Char"/>
    <w:rsid w:val="005479E5"/>
    <w:pPr>
      <w:keepNext/>
      <w:keepLines/>
      <w:pBdr>
        <w:bar w:val="none" w:sz="0" w:color="auto"/>
      </w:pBdr>
      <w:spacing w:before="240" w:after="80"/>
      <w:outlineLvl w:val="4"/>
    </w:pPr>
    <w:rPr>
      <w:rFonts w:ascii="Arial" w:eastAsia="Arial" w:hAnsi="Arial" w:cs="Arial"/>
      <w:color w:val="666666"/>
      <w:sz w:val="22"/>
      <w:szCs w:val="22"/>
      <w:bdr w:val="none" w:sz="0" w:space="0" w:color="auto"/>
      <w:lang w:eastAsia="en-US"/>
    </w:rPr>
  </w:style>
  <w:style w:type="paragraph" w:styleId="Heading6">
    <w:name w:val="heading 6"/>
    <w:basedOn w:val="Normal"/>
    <w:next w:val="Normal"/>
    <w:link w:val="Heading6Char"/>
    <w:rsid w:val="005479E5"/>
    <w:pPr>
      <w:keepNext/>
      <w:keepLines/>
      <w:pBdr>
        <w:bar w:val="none" w:sz="0" w:color="auto"/>
      </w:pBdr>
      <w:spacing w:before="240" w:after="80"/>
      <w:outlineLvl w:val="5"/>
    </w:pPr>
    <w:rPr>
      <w:rFonts w:ascii="Arial" w:eastAsia="Arial" w:hAnsi="Arial" w:cs="Arial"/>
      <w:i/>
      <w:color w:val="666666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1">
    <w:name w:val="Hyperlink.1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261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C774BF"/>
    <w:rPr>
      <w:rFonts w:ascii="Verdana" w:eastAsia="MS Gothic" w:hAnsi="Verdana" w:cs="Verdana"/>
      <w:b/>
      <w:bCs/>
      <w:color w:val="17365D"/>
      <w:kern w:val="2"/>
      <w:sz w:val="48"/>
      <w:szCs w:val="32"/>
      <w:shd w:val="clear" w:color="auto" w:fill="FFFFF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72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72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2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729E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6014ED"/>
    <w:rPr>
      <w:rFonts w:ascii="Verdana" w:eastAsia="Helvetica" w:hAnsi="Verdana" w:cs="Verdana"/>
      <w:b/>
      <w:bCs/>
      <w:color w:val="499BC9"/>
      <w:sz w:val="32"/>
      <w:szCs w:val="28"/>
      <w:bdr w:val="nil"/>
      <w:shd w:val="clear" w:color="auto" w:fill="FFFFFF"/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40247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CE30C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E30C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E30C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E30C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E30C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E30C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E30C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E30CC"/>
    <w:pPr>
      <w:ind w:left="1920"/>
    </w:pPr>
  </w:style>
  <w:style w:type="character" w:styleId="FollowedHyperlink">
    <w:name w:val="FollowedHyperlink"/>
    <w:uiPriority w:val="99"/>
    <w:semiHidden/>
    <w:unhideWhenUsed/>
    <w:rsid w:val="00432385"/>
    <w:rPr>
      <w:color w:val="FF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53730F"/>
    <w:pPr>
      <w:ind w:left="720"/>
      <w:contextualSpacing/>
    </w:pPr>
  </w:style>
  <w:style w:type="character" w:styleId="PageNumber">
    <w:name w:val="page number"/>
    <w:rsid w:val="009651B4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C36D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ghtGrid-Accent31">
    <w:name w:val="Light Grid - Accent 31"/>
    <w:basedOn w:val="Normal"/>
    <w:uiPriority w:val="34"/>
    <w:qFormat/>
    <w:rsid w:val="00085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/>
      <w:ind w:left="720"/>
      <w:contextualSpacing/>
    </w:pPr>
    <w:rPr>
      <w:rFonts w:ascii="Calibri" w:eastAsia="Times New Roman" w:hAnsi="Calibri"/>
      <w:sz w:val="20"/>
      <w:szCs w:val="20"/>
      <w:bdr w:val="none" w:sz="0" w:space="0" w:color="auto"/>
      <w:lang w:bidi="en-US"/>
    </w:rPr>
  </w:style>
  <w:style w:type="character" w:styleId="CommentReference">
    <w:name w:val="annotation reference"/>
    <w:uiPriority w:val="99"/>
    <w:semiHidden/>
    <w:unhideWhenUsed/>
    <w:rsid w:val="0008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/>
    </w:pPr>
    <w:rPr>
      <w:rFonts w:ascii="Calibri" w:eastAsia="Times New Roman" w:hAnsi="Calibri"/>
      <w:sz w:val="20"/>
      <w:szCs w:val="20"/>
      <w:bdr w:val="none" w:sz="0" w:space="0" w:color="auto"/>
      <w:lang w:bidi="en-US"/>
    </w:rPr>
  </w:style>
  <w:style w:type="character" w:customStyle="1" w:styleId="CommentTextChar">
    <w:name w:val="Comment Text Char"/>
    <w:link w:val="CommentText"/>
    <w:uiPriority w:val="99"/>
    <w:rsid w:val="00085264"/>
    <w:rPr>
      <w:rFonts w:ascii="Calibri" w:eastAsia="Times New Roman" w:hAnsi="Calibri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2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264"/>
    <w:rPr>
      <w:rFonts w:ascii="Calibri" w:eastAsia="Times New Roman" w:hAnsi="Calibri"/>
      <w:b/>
      <w:bCs/>
      <w:lang w:val="en-US" w:bidi="en-US"/>
    </w:rPr>
  </w:style>
  <w:style w:type="table" w:styleId="TableGrid">
    <w:name w:val="Table Grid"/>
    <w:basedOn w:val="TableNormal"/>
    <w:uiPriority w:val="39"/>
    <w:rsid w:val="000852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link w:val="MediumGrid1-Accent21Char"/>
    <w:rsid w:val="008C62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960"/>
      <w:jc w:val="center"/>
    </w:pPr>
    <w:rPr>
      <w:rFonts w:eastAsia="MS Mincho"/>
      <w:kern w:val="2"/>
      <w:sz w:val="18"/>
      <w:szCs w:val="18"/>
      <w:bdr w:val="none" w:sz="0" w:space="0" w:color="auto"/>
    </w:rPr>
  </w:style>
  <w:style w:type="paragraph" w:customStyle="1" w:styleId="ColorfulList-Accent11">
    <w:name w:val="Colorful List - Accent 11"/>
    <w:basedOn w:val="Normal"/>
    <w:uiPriority w:val="34"/>
    <w:qFormat/>
    <w:rsid w:val="00F30AA7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130F59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kern w:val="2"/>
      <w:szCs w:val="22"/>
      <w:bdr w:val="none" w:sz="0" w:space="0" w:color="auto"/>
    </w:rPr>
  </w:style>
  <w:style w:type="paragraph" w:customStyle="1" w:styleId="Normal1">
    <w:name w:val="Normal1"/>
    <w:rsid w:val="000711C4"/>
    <w:pPr>
      <w:spacing w:before="200" w:after="200" w:line="276" w:lineRule="auto"/>
    </w:pPr>
    <w:rPr>
      <w:rFonts w:ascii="Calibri" w:eastAsiaTheme="minorEastAsia" w:hAnsi="Calibri" w:cs="Calibri"/>
      <w:color w:val="000000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035EBF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02D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02D3"/>
    <w:rPr>
      <w:sz w:val="24"/>
      <w:szCs w:val="24"/>
      <w:bdr w:val="nil"/>
    </w:rPr>
  </w:style>
  <w:style w:type="paragraph" w:styleId="Title">
    <w:name w:val="Title"/>
    <w:basedOn w:val="Heading1"/>
    <w:next w:val="Normal"/>
    <w:link w:val="TitleChar"/>
    <w:qFormat/>
    <w:rsid w:val="00C9039C"/>
  </w:style>
  <w:style w:type="character" w:customStyle="1" w:styleId="TitleChar">
    <w:name w:val="Title Char"/>
    <w:basedOn w:val="DefaultParagraphFont"/>
    <w:link w:val="Title"/>
    <w:uiPriority w:val="10"/>
    <w:rsid w:val="00C9039C"/>
    <w:rPr>
      <w:rFonts w:ascii="Verdana" w:eastAsia="MS Gothic" w:hAnsi="Verdana"/>
      <w:b/>
      <w:bCs/>
      <w:color w:val="17365D"/>
      <w:kern w:val="2"/>
      <w:sz w:val="48"/>
      <w:szCs w:val="32"/>
      <w:lang w:eastAsia="ja-JP"/>
    </w:rPr>
  </w:style>
  <w:style w:type="paragraph" w:customStyle="1" w:styleId="TableofContent">
    <w:name w:val="Table of Content"/>
    <w:basedOn w:val="TOC1"/>
    <w:link w:val="TableofContentChar"/>
    <w:qFormat/>
    <w:rsid w:val="008C62DB"/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40247"/>
    <w:rPr>
      <w:rFonts w:ascii="Verdana" w:eastAsia="Verdana" w:hAnsi="Verdana" w:cs="Verdana"/>
      <w:sz w:val="24"/>
      <w:szCs w:val="24"/>
      <w:bdr w:val="nil"/>
      <w:shd w:val="clear" w:color="auto" w:fill="FFFFFF"/>
      <w:lang w:eastAsia="ja-JP"/>
    </w:rPr>
  </w:style>
  <w:style w:type="character" w:customStyle="1" w:styleId="TableofContentChar">
    <w:name w:val="Table of Content Char"/>
    <w:basedOn w:val="TOC1Char"/>
    <w:link w:val="TableofContent"/>
    <w:rsid w:val="008C62DB"/>
    <w:rPr>
      <w:rFonts w:ascii="Verdana" w:eastAsia="Verdana" w:hAnsi="Verdana" w:cs="Verdana"/>
      <w:noProof/>
      <w:sz w:val="24"/>
      <w:szCs w:val="24"/>
      <w:bdr w:val="nil"/>
      <w:shd w:val="clear" w:color="auto" w:fill="FFFFFF"/>
      <w:lang w:eastAsia="ja-JP"/>
    </w:rPr>
  </w:style>
  <w:style w:type="paragraph" w:styleId="Subtitle">
    <w:name w:val="Subtitle"/>
    <w:basedOn w:val="Heading2"/>
    <w:next w:val="Normal"/>
    <w:link w:val="SubtitleChar"/>
    <w:qFormat/>
    <w:rsid w:val="00C9039C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C9039C"/>
    <w:rPr>
      <w:rFonts w:ascii="Verdana" w:eastAsia="Helvetica" w:hAnsi="Verdana"/>
      <w:b/>
      <w:bCs/>
      <w:color w:val="499BC9"/>
      <w:sz w:val="32"/>
      <w:szCs w:val="28"/>
      <w:bdr w:val="nil"/>
    </w:rPr>
  </w:style>
  <w:style w:type="paragraph" w:customStyle="1" w:styleId="Header1">
    <w:name w:val="Header1"/>
    <w:basedOn w:val="MediumGrid1-Accent21"/>
    <w:link w:val="Header1Char"/>
    <w:qFormat/>
    <w:rsid w:val="00C9039C"/>
  </w:style>
  <w:style w:type="paragraph" w:customStyle="1" w:styleId="ContentTable">
    <w:name w:val="ContentTable"/>
    <w:basedOn w:val="Title"/>
    <w:link w:val="ContentTableChar"/>
    <w:qFormat/>
    <w:rsid w:val="00C9039C"/>
  </w:style>
  <w:style w:type="character" w:customStyle="1" w:styleId="MediumGrid1-Accent21Char">
    <w:name w:val="Medium Grid 1 - Accent 21 Char"/>
    <w:basedOn w:val="DefaultParagraphFont"/>
    <w:link w:val="MediumGrid1-Accent21"/>
    <w:rsid w:val="00C9039C"/>
    <w:rPr>
      <w:rFonts w:ascii="Verdana" w:eastAsia="MS Mincho" w:hAnsi="Verdana"/>
      <w:kern w:val="2"/>
      <w:sz w:val="18"/>
      <w:szCs w:val="18"/>
      <w:lang w:eastAsia="ja-JP"/>
    </w:rPr>
  </w:style>
  <w:style w:type="character" w:customStyle="1" w:styleId="Header1Char">
    <w:name w:val="Header1 Char"/>
    <w:basedOn w:val="MediumGrid1-Accent21Char"/>
    <w:link w:val="Header1"/>
    <w:rsid w:val="00C9039C"/>
    <w:rPr>
      <w:rFonts w:ascii="Verdana" w:eastAsia="MS Mincho" w:hAnsi="Verdana"/>
      <w:kern w:val="2"/>
      <w:sz w:val="18"/>
      <w:szCs w:val="18"/>
      <w:lang w:eastAsia="ja-JP"/>
    </w:rPr>
  </w:style>
  <w:style w:type="paragraph" w:customStyle="1" w:styleId="Footer1">
    <w:name w:val="Footer1"/>
    <w:basedOn w:val="Footer"/>
    <w:link w:val="Footer1Char"/>
    <w:qFormat/>
    <w:rsid w:val="00C9039C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</w:pPr>
    <w:rPr>
      <w:rFonts w:ascii="Arial" w:hAnsi="Arial" w:cs="Arial"/>
      <w:sz w:val="18"/>
      <w:szCs w:val="18"/>
    </w:rPr>
  </w:style>
  <w:style w:type="character" w:customStyle="1" w:styleId="ContentTableChar">
    <w:name w:val="ContentTable Char"/>
    <w:basedOn w:val="TitleChar"/>
    <w:link w:val="ContentTable"/>
    <w:rsid w:val="00C9039C"/>
    <w:rPr>
      <w:rFonts w:ascii="Verdana" w:eastAsia="MS Gothic" w:hAnsi="Verdana"/>
      <w:b/>
      <w:bCs/>
      <w:color w:val="17365D"/>
      <w:kern w:val="2"/>
      <w:sz w:val="48"/>
      <w:szCs w:val="32"/>
      <w:lang w:eastAsia="ja-JP"/>
    </w:rPr>
  </w:style>
  <w:style w:type="paragraph" w:customStyle="1" w:styleId="ChapterStart">
    <w:name w:val="ChapterStart"/>
    <w:basedOn w:val="Normal"/>
    <w:link w:val="ChapterStartChar"/>
    <w:qFormat/>
    <w:rsid w:val="00C9039C"/>
    <w:rPr>
      <w:sz w:val="48"/>
      <w:szCs w:val="48"/>
    </w:rPr>
  </w:style>
  <w:style w:type="character" w:customStyle="1" w:styleId="Footer1Char">
    <w:name w:val="Footer1 Char"/>
    <w:basedOn w:val="FooterChar"/>
    <w:link w:val="Footer1"/>
    <w:rsid w:val="00C9039C"/>
    <w:rPr>
      <w:rFonts w:ascii="Arial" w:hAnsi="Arial" w:cs="Arial"/>
      <w:sz w:val="18"/>
      <w:szCs w:val="18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C9039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03827D" w:themeColor="accent1" w:themeShade="BF"/>
      <w:kern w:val="0"/>
      <w:sz w:val="32"/>
      <w:lang w:eastAsia="en-US"/>
    </w:rPr>
  </w:style>
  <w:style w:type="character" w:customStyle="1" w:styleId="ChapterStartChar">
    <w:name w:val="ChapterStart Char"/>
    <w:basedOn w:val="DefaultParagraphFont"/>
    <w:link w:val="ChapterStart"/>
    <w:rsid w:val="00C9039C"/>
    <w:rPr>
      <w:rFonts w:ascii="Verdana" w:hAnsi="Verdana"/>
      <w:sz w:val="48"/>
      <w:szCs w:val="48"/>
      <w:bdr w:val="nil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382C"/>
    <w:rPr>
      <w:rFonts w:ascii="Verdana" w:eastAsiaTheme="majorEastAsia" w:hAnsi="Verdana" w:cstheme="majorBidi"/>
      <w:b/>
      <w:color w:val="000000" w:themeColor="text1"/>
      <w:sz w:val="28"/>
      <w:szCs w:val="24"/>
      <w:bdr w:val="nil"/>
      <w:lang w:eastAsia="ja-JP"/>
    </w:rPr>
  </w:style>
  <w:style w:type="character" w:styleId="SubtleReference">
    <w:name w:val="Subtle Reference"/>
    <w:basedOn w:val="DefaultParagraphFont"/>
    <w:uiPriority w:val="31"/>
    <w:qFormat/>
    <w:rsid w:val="007E0AAB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DB77F4"/>
    <w:rPr>
      <w:rFonts w:ascii="Verdana" w:eastAsiaTheme="majorEastAsia" w:hAnsi="Verdana" w:cstheme="majorBidi"/>
      <w:b/>
      <w:i/>
      <w:iCs/>
      <w:color w:val="000000" w:themeColor="text1"/>
      <w:sz w:val="24"/>
      <w:szCs w:val="22"/>
      <w:lang w:val="en-GB"/>
    </w:rPr>
  </w:style>
  <w:style w:type="paragraph" w:customStyle="1" w:styleId="msonormal0">
    <w:name w:val="msonormal"/>
    <w:basedOn w:val="Normal"/>
    <w:uiPriority w:val="99"/>
    <w:rsid w:val="003D7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60" w:line="240" w:lineRule="auto"/>
    </w:pPr>
    <w:rPr>
      <w:rFonts w:ascii="Times New Roman" w:eastAsia="Times New Roman" w:hAnsi="Times New Roman"/>
      <w:bdr w:val="none" w:sz="0" w:space="0" w:color="auto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rsid w:val="003D7A7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D7A73"/>
    <w:rPr>
      <w:b/>
      <w:bCs/>
    </w:rPr>
  </w:style>
  <w:style w:type="character" w:styleId="Emphasis">
    <w:name w:val="Emphasis"/>
    <w:basedOn w:val="DefaultParagraphFont"/>
    <w:uiPriority w:val="20"/>
    <w:qFormat/>
    <w:rsid w:val="003D7A7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A73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3D7A73"/>
  </w:style>
  <w:style w:type="character" w:customStyle="1" w:styleId="UnresolvedMention3">
    <w:name w:val="Unresolved Mention3"/>
    <w:basedOn w:val="DefaultParagraphFont"/>
    <w:uiPriority w:val="99"/>
    <w:rsid w:val="003D7A73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C8507C"/>
    <w:rPr>
      <w:color w:val="2B579A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7BC"/>
    <w:pPr>
      <w:pBdr>
        <w:top w:val="single" w:sz="4" w:space="10" w:color="04AEA8" w:themeColor="accent1"/>
        <w:left w:val="none" w:sz="0" w:space="0" w:color="auto"/>
        <w:bottom w:val="single" w:sz="4" w:space="10" w:color="04AEA8" w:themeColor="accent1"/>
        <w:right w:val="none" w:sz="0" w:space="0" w:color="auto"/>
        <w:between w:val="none" w:sz="0" w:space="0" w:color="auto"/>
        <w:bar w:val="none" w:sz="0" w:color="auto"/>
      </w:pBdr>
      <w:spacing w:before="360" w:after="360" w:line="24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4AEA8" w:themeColor="accent1"/>
      <w:sz w:val="22"/>
      <w:szCs w:val="22"/>
      <w:bdr w:val="none" w:sz="0" w:space="0" w:color="auto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7BC"/>
    <w:rPr>
      <w:rFonts w:asciiTheme="minorHAnsi" w:eastAsiaTheme="minorEastAsia" w:hAnsiTheme="minorHAnsi" w:cstheme="minorBidi"/>
      <w:i/>
      <w:iCs/>
      <w:color w:val="04AEA8" w:themeColor="accent1"/>
      <w:sz w:val="22"/>
      <w:szCs w:val="22"/>
      <w:lang w:val="en-GB" w:eastAsia="en-GB"/>
    </w:rPr>
  </w:style>
  <w:style w:type="paragraph" w:customStyle="1" w:styleId="mySubtitle">
    <w:name w:val="my Subtitle"/>
    <w:basedOn w:val="Normal"/>
    <w:link w:val="mySubtitleChar"/>
    <w:qFormat/>
    <w:rsid w:val="008A04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360" w:lineRule="auto"/>
    </w:pPr>
    <w:rPr>
      <w:rFonts w:eastAsia="Times New Roman"/>
      <w:b/>
      <w:color w:val="4F81BD"/>
      <w:sz w:val="32"/>
      <w:szCs w:val="20"/>
      <w:bdr w:val="none" w:sz="0" w:space="0" w:color="auto"/>
      <w:lang w:eastAsia="en-US"/>
    </w:rPr>
  </w:style>
  <w:style w:type="character" w:customStyle="1" w:styleId="mySubtitleChar">
    <w:name w:val="my Subtitle Char"/>
    <w:link w:val="mySubtitle"/>
    <w:rsid w:val="008A04C7"/>
    <w:rPr>
      <w:rFonts w:ascii="Verdana" w:eastAsia="Times New Roman" w:hAnsi="Verdana"/>
      <w:b/>
      <w:color w:val="4F81BD"/>
      <w:sz w:val="32"/>
    </w:rPr>
  </w:style>
  <w:style w:type="character" w:customStyle="1" w:styleId="Heading5Char">
    <w:name w:val="Heading 5 Char"/>
    <w:basedOn w:val="DefaultParagraphFont"/>
    <w:link w:val="Heading5"/>
    <w:rsid w:val="005479E5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479E5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Paragraphedeliste1">
    <w:name w:val="Paragraphe de liste1"/>
    <w:basedOn w:val="Normal"/>
    <w:qFormat/>
    <w:rsid w:val="00E50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0" w:after="200"/>
      <w:ind w:left="720"/>
      <w:contextualSpacing/>
    </w:pPr>
    <w:rPr>
      <w:rFonts w:ascii="Calibri" w:eastAsia="Times New Roman" w:hAnsi="Calibri" w:cs="Times New Roman"/>
      <w:sz w:val="22"/>
      <w:szCs w:val="22"/>
      <w:bdr w:val="none" w:sz="0" w:space="0" w:color="auto"/>
      <w:lang w:val="en-NZ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012E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012E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Revision">
    <w:name w:val="Revision"/>
    <w:hidden/>
    <w:uiPriority w:val="99"/>
    <w:semiHidden/>
    <w:rsid w:val="00E5012E"/>
    <w:rPr>
      <w:rFonts w:asciiTheme="minorHAnsi" w:eastAsiaTheme="minorHAnsi" w:hAnsiTheme="minorHAnsi" w:cstheme="minorBidi"/>
      <w:sz w:val="22"/>
      <w:szCs w:val="22"/>
    </w:rPr>
  </w:style>
  <w:style w:type="table" w:customStyle="1" w:styleId="Grilledutableau1">
    <w:name w:val="Grille du tableau1"/>
    <w:basedOn w:val="TableNormal"/>
    <w:next w:val="TableGrid"/>
    <w:uiPriority w:val="39"/>
    <w:rsid w:val="007134B5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00320"/>
    <w:rPr>
      <w:rFonts w:ascii="Verdana" w:eastAsia="MS Mincho" w:hAnsi="Verdana" w:cs="Verdana"/>
      <w:kern w:val="2"/>
      <w:sz w:val="24"/>
      <w:szCs w:val="22"/>
      <w:shd w:val="clear" w:color="auto" w:fill="FFFFFF"/>
      <w:lang w:eastAsia="ja-JP"/>
    </w:rPr>
  </w:style>
  <w:style w:type="paragraph" w:customStyle="1" w:styleId="Heading11">
    <w:name w:val="Heading 1.1"/>
    <w:basedOn w:val="Heading1"/>
    <w:link w:val="Heading11Char"/>
    <w:qFormat/>
    <w:rsid w:val="00700320"/>
    <w:pPr>
      <w:shd w:val="clear" w:color="auto" w:fill="auto"/>
      <w:spacing w:before="0" w:afterLines="80" w:after="192"/>
      <w:jc w:val="left"/>
    </w:pPr>
    <w:rPr>
      <w:sz w:val="40"/>
    </w:rPr>
  </w:style>
  <w:style w:type="character" w:customStyle="1" w:styleId="Heading11Char">
    <w:name w:val="Heading 1.1 Char"/>
    <w:basedOn w:val="Heading1Char"/>
    <w:link w:val="Heading11"/>
    <w:rsid w:val="00700320"/>
    <w:rPr>
      <w:rFonts w:ascii="Verdana" w:eastAsia="MS Gothic" w:hAnsi="Verdana" w:cs="Verdana"/>
      <w:b/>
      <w:bCs/>
      <w:color w:val="17365D"/>
      <w:kern w:val="2"/>
      <w:sz w:val="40"/>
      <w:szCs w:val="32"/>
      <w:shd w:val="clear" w:color="auto" w:fill="FFFFFF"/>
      <w:lang w:eastAsia="ja-JP"/>
    </w:rPr>
  </w:style>
  <w:style w:type="character" w:styleId="UnresolvedMention">
    <w:name w:val="Unresolved Mention"/>
    <w:basedOn w:val="DefaultParagraphFont"/>
    <w:uiPriority w:val="99"/>
    <w:rsid w:val="008F1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AEA8"/>
      </a:accent1>
      <a:accent2>
        <a:srgbClr val="2C3392"/>
      </a:accent2>
      <a:accent3>
        <a:srgbClr val="F86B21"/>
      </a:accent3>
      <a:accent4>
        <a:srgbClr val="4F5F73"/>
      </a:accent4>
      <a:accent5>
        <a:srgbClr val="04AEA8"/>
      </a:accent5>
      <a:accent6>
        <a:srgbClr val="F86B21"/>
      </a:accent6>
      <a:hlink>
        <a:srgbClr val="FFFCF8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8DC5-A294-41A0-A32C-869863F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3145844</vt:i4>
      </vt:variant>
      <vt:variant>
        <vt:i4>2</vt:i4>
      </vt:variant>
      <vt:variant>
        <vt:i4>0</vt:i4>
      </vt:variant>
      <vt:variant>
        <vt:i4>5</vt:i4>
      </vt:variant>
      <vt:variant>
        <vt:lpwstr>http://www.YourWebsiteHere.com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2020-02-22T17:05:00Z</dcterms:created>
  <dcterms:modified xsi:type="dcterms:W3CDTF">2023-02-02T23:57:00Z</dcterms:modified>
</cp:coreProperties>
</file>